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F195" w14:textId="77777777" w:rsidR="004F3B55" w:rsidRPr="00C371CC" w:rsidRDefault="004F3B55" w:rsidP="00C371CC">
      <w:pPr>
        <w:spacing w:after="0" w:line="240" w:lineRule="auto"/>
        <w:jc w:val="center"/>
        <w:outlineLvl w:val="0"/>
        <w:rPr>
          <w:rFonts w:asciiTheme="minorBidi" w:hAnsiTheme="minorBidi"/>
          <w:b/>
          <w:sz w:val="28"/>
          <w:szCs w:val="28"/>
          <w:lang w:val="en-GB"/>
        </w:rPr>
      </w:pPr>
    </w:p>
    <w:p w14:paraId="7DAC8801" w14:textId="7BC03ACC" w:rsidR="00F23645" w:rsidRPr="00C371CC" w:rsidRDefault="00F22400" w:rsidP="00C371CC">
      <w:pPr>
        <w:pStyle w:val="ListParagraph"/>
        <w:spacing w:after="0" w:line="240" w:lineRule="auto"/>
        <w:ind w:left="0"/>
        <w:jc w:val="center"/>
        <w:rPr>
          <w:rFonts w:asciiTheme="minorBidi" w:hAnsiTheme="minorBidi"/>
          <w:b/>
          <w:sz w:val="28"/>
          <w:szCs w:val="28"/>
          <w:lang w:val="en-GB"/>
        </w:rPr>
      </w:pPr>
      <w:r w:rsidRPr="00C371CC">
        <w:rPr>
          <w:rFonts w:asciiTheme="minorBidi" w:hAnsiTheme="minorBidi"/>
          <w:b/>
          <w:sz w:val="28"/>
          <w:szCs w:val="28"/>
          <w:lang w:val="en-GB"/>
        </w:rPr>
        <w:t xml:space="preserve">The </w:t>
      </w:r>
      <w:r w:rsidR="00541713" w:rsidRPr="00C371CC">
        <w:rPr>
          <w:rFonts w:asciiTheme="minorBidi" w:hAnsiTheme="minorBidi"/>
          <w:b/>
          <w:sz w:val="28"/>
          <w:szCs w:val="28"/>
          <w:lang w:val="en-GB"/>
        </w:rPr>
        <w:t>T</w:t>
      </w:r>
      <w:r w:rsidRPr="00C371CC">
        <w:rPr>
          <w:rFonts w:asciiTheme="minorBidi" w:hAnsiTheme="minorBidi"/>
          <w:b/>
          <w:sz w:val="28"/>
          <w:szCs w:val="28"/>
          <w:lang w:val="en-GB"/>
        </w:rPr>
        <w:t xml:space="preserve">itle of </w:t>
      </w:r>
      <w:r w:rsidR="00541713" w:rsidRPr="00C371CC">
        <w:rPr>
          <w:rFonts w:asciiTheme="minorBidi" w:hAnsiTheme="minorBidi"/>
          <w:b/>
          <w:sz w:val="28"/>
          <w:szCs w:val="28"/>
          <w:lang w:val="en-GB"/>
        </w:rPr>
        <w:t>Y</w:t>
      </w:r>
      <w:r w:rsidRPr="00C371CC">
        <w:rPr>
          <w:rFonts w:asciiTheme="minorBidi" w:hAnsiTheme="minorBidi"/>
          <w:b/>
          <w:sz w:val="28"/>
          <w:szCs w:val="28"/>
          <w:lang w:val="en-GB"/>
        </w:rPr>
        <w:t xml:space="preserve">our </w:t>
      </w:r>
      <w:r w:rsidR="00541713" w:rsidRPr="00C371CC">
        <w:rPr>
          <w:rFonts w:asciiTheme="minorBidi" w:hAnsiTheme="minorBidi"/>
          <w:b/>
          <w:sz w:val="28"/>
          <w:szCs w:val="28"/>
          <w:lang w:val="en-GB"/>
        </w:rPr>
        <w:t>P</w:t>
      </w:r>
      <w:r w:rsidRPr="00C371CC">
        <w:rPr>
          <w:rFonts w:asciiTheme="minorBidi" w:hAnsiTheme="minorBidi"/>
          <w:b/>
          <w:sz w:val="28"/>
          <w:szCs w:val="28"/>
          <w:lang w:val="en-GB"/>
        </w:rPr>
        <w:t xml:space="preserve">aper </w:t>
      </w:r>
      <w:r w:rsidR="00541713" w:rsidRPr="00C371CC">
        <w:rPr>
          <w:rFonts w:asciiTheme="minorBidi" w:hAnsiTheme="minorBidi"/>
          <w:b/>
          <w:sz w:val="28"/>
          <w:szCs w:val="28"/>
          <w:lang w:val="en-GB"/>
        </w:rPr>
        <w:t>S</w:t>
      </w:r>
      <w:r w:rsidRPr="00C371CC">
        <w:rPr>
          <w:rFonts w:asciiTheme="minorBidi" w:hAnsiTheme="minorBidi"/>
          <w:b/>
          <w:sz w:val="28"/>
          <w:szCs w:val="28"/>
          <w:lang w:val="en-GB"/>
        </w:rPr>
        <w:t>hould be in Arial 14 (</w:t>
      </w:r>
      <w:r w:rsidR="00541713" w:rsidRPr="00C371CC">
        <w:rPr>
          <w:rFonts w:asciiTheme="minorBidi" w:hAnsiTheme="minorBidi"/>
          <w:b/>
          <w:sz w:val="28"/>
          <w:szCs w:val="28"/>
          <w:lang w:val="en-GB"/>
        </w:rPr>
        <w:t>C</w:t>
      </w:r>
      <w:r w:rsidRPr="00C371CC">
        <w:rPr>
          <w:rFonts w:asciiTheme="minorBidi" w:hAnsiTheme="minorBidi"/>
          <w:b/>
          <w:sz w:val="28"/>
          <w:szCs w:val="28"/>
          <w:lang w:val="en-GB"/>
        </w:rPr>
        <w:t xml:space="preserve">apitalize </w:t>
      </w:r>
      <w:r w:rsidR="00541713" w:rsidRPr="00C371CC">
        <w:rPr>
          <w:rFonts w:asciiTheme="minorBidi" w:hAnsiTheme="minorBidi"/>
          <w:b/>
          <w:sz w:val="28"/>
          <w:szCs w:val="28"/>
          <w:lang w:val="en-GB"/>
        </w:rPr>
        <w:t>E</w:t>
      </w:r>
      <w:r w:rsidRPr="00C371CC">
        <w:rPr>
          <w:rFonts w:asciiTheme="minorBidi" w:hAnsiTheme="minorBidi"/>
          <w:b/>
          <w:sz w:val="28"/>
          <w:szCs w:val="28"/>
          <w:lang w:val="en-GB"/>
        </w:rPr>
        <w:t xml:space="preserve">ach </w:t>
      </w:r>
      <w:r w:rsidR="00541713" w:rsidRPr="00C371CC">
        <w:rPr>
          <w:rFonts w:asciiTheme="minorBidi" w:hAnsiTheme="minorBidi"/>
          <w:b/>
          <w:sz w:val="28"/>
          <w:szCs w:val="28"/>
          <w:lang w:val="en-GB"/>
        </w:rPr>
        <w:t>W</w:t>
      </w:r>
      <w:r w:rsidRPr="00C371CC">
        <w:rPr>
          <w:rFonts w:asciiTheme="minorBidi" w:hAnsiTheme="minorBidi"/>
          <w:b/>
          <w:sz w:val="28"/>
          <w:szCs w:val="28"/>
          <w:lang w:val="en-GB"/>
        </w:rPr>
        <w:t xml:space="preserve">ord), </w:t>
      </w:r>
      <w:r w:rsidR="00541713" w:rsidRPr="00C371CC">
        <w:rPr>
          <w:rFonts w:asciiTheme="minorBidi" w:hAnsiTheme="minorBidi"/>
          <w:b/>
          <w:sz w:val="28"/>
          <w:szCs w:val="28"/>
          <w:lang w:val="en-GB"/>
        </w:rPr>
        <w:t>B</w:t>
      </w:r>
      <w:r w:rsidRPr="00C371CC">
        <w:rPr>
          <w:rFonts w:asciiTheme="minorBidi" w:hAnsiTheme="minorBidi"/>
          <w:b/>
          <w:sz w:val="28"/>
          <w:szCs w:val="28"/>
          <w:lang w:val="en-GB"/>
        </w:rPr>
        <w:t xml:space="preserve">old, </w:t>
      </w:r>
      <w:r w:rsidR="00541713" w:rsidRPr="00C371CC">
        <w:rPr>
          <w:rFonts w:asciiTheme="minorBidi" w:hAnsiTheme="minorBidi"/>
          <w:b/>
          <w:sz w:val="28"/>
          <w:szCs w:val="28"/>
          <w:lang w:val="en-GB"/>
        </w:rPr>
        <w:t>C</w:t>
      </w:r>
      <w:r w:rsidRPr="00C371CC">
        <w:rPr>
          <w:rFonts w:asciiTheme="minorBidi" w:hAnsiTheme="minorBidi"/>
          <w:b/>
          <w:sz w:val="28"/>
          <w:szCs w:val="28"/>
          <w:lang w:val="en-GB"/>
        </w:rPr>
        <w:t xml:space="preserve">entred, and </w:t>
      </w:r>
      <w:r w:rsidR="00541713" w:rsidRPr="00C371CC">
        <w:rPr>
          <w:rFonts w:asciiTheme="minorBidi" w:hAnsiTheme="minorBidi"/>
          <w:b/>
          <w:sz w:val="28"/>
          <w:szCs w:val="28"/>
          <w:lang w:val="en-GB"/>
        </w:rPr>
        <w:t>S</w:t>
      </w:r>
      <w:r w:rsidRPr="00C371CC">
        <w:rPr>
          <w:rFonts w:asciiTheme="minorBidi" w:hAnsiTheme="minorBidi"/>
          <w:b/>
          <w:sz w:val="28"/>
          <w:szCs w:val="28"/>
          <w:lang w:val="en-GB"/>
        </w:rPr>
        <w:t xml:space="preserve">hould </w:t>
      </w:r>
      <w:r w:rsidR="00541713" w:rsidRPr="00C371CC">
        <w:rPr>
          <w:rFonts w:asciiTheme="minorBidi" w:hAnsiTheme="minorBidi"/>
          <w:b/>
          <w:sz w:val="28"/>
          <w:szCs w:val="28"/>
          <w:lang w:val="en-GB"/>
        </w:rPr>
        <w:t>N</w:t>
      </w:r>
      <w:r w:rsidRPr="00C371CC">
        <w:rPr>
          <w:rFonts w:asciiTheme="minorBidi" w:hAnsiTheme="minorBidi"/>
          <w:b/>
          <w:sz w:val="28"/>
          <w:szCs w:val="28"/>
          <w:lang w:val="en-GB"/>
        </w:rPr>
        <w:t xml:space="preserve">ot </w:t>
      </w:r>
      <w:r w:rsidR="00541713" w:rsidRPr="00C371CC">
        <w:rPr>
          <w:rFonts w:asciiTheme="minorBidi" w:hAnsiTheme="minorBidi"/>
          <w:b/>
          <w:sz w:val="28"/>
          <w:szCs w:val="28"/>
          <w:lang w:val="en-GB"/>
        </w:rPr>
        <w:t>E</w:t>
      </w:r>
      <w:r w:rsidRPr="00C371CC">
        <w:rPr>
          <w:rFonts w:asciiTheme="minorBidi" w:hAnsiTheme="minorBidi"/>
          <w:b/>
          <w:sz w:val="28"/>
          <w:szCs w:val="28"/>
          <w:lang w:val="en-GB"/>
        </w:rPr>
        <w:t xml:space="preserve">xceed 12 </w:t>
      </w:r>
      <w:r w:rsidR="00541713" w:rsidRPr="00C371CC">
        <w:rPr>
          <w:rFonts w:asciiTheme="minorBidi" w:hAnsiTheme="minorBidi"/>
          <w:b/>
          <w:sz w:val="28"/>
          <w:szCs w:val="28"/>
          <w:lang w:val="en-GB"/>
        </w:rPr>
        <w:t>W</w:t>
      </w:r>
      <w:r w:rsidRPr="00C371CC">
        <w:rPr>
          <w:rFonts w:asciiTheme="minorBidi" w:hAnsiTheme="minorBidi"/>
          <w:b/>
          <w:sz w:val="28"/>
          <w:szCs w:val="28"/>
          <w:lang w:val="en-GB"/>
        </w:rPr>
        <w:t>ords</w:t>
      </w:r>
    </w:p>
    <w:p w14:paraId="7998C2C8" w14:textId="77777777" w:rsidR="00D47E7F" w:rsidRPr="00C371CC" w:rsidRDefault="00D47E7F" w:rsidP="00C371CC">
      <w:pPr>
        <w:spacing w:after="0" w:line="240" w:lineRule="auto"/>
        <w:jc w:val="center"/>
        <w:rPr>
          <w:rFonts w:asciiTheme="majorBidi" w:hAnsiTheme="majorBidi" w:cstheme="majorBidi"/>
          <w:b/>
          <w:lang w:val="en-GB"/>
        </w:rPr>
      </w:pPr>
    </w:p>
    <w:p w14:paraId="2242261E" w14:textId="189C9B2C" w:rsidR="00B20A11" w:rsidRPr="00C371CC" w:rsidRDefault="00B20A11" w:rsidP="00C371CC">
      <w:pPr>
        <w:spacing w:after="0" w:line="240" w:lineRule="auto"/>
        <w:jc w:val="center"/>
        <w:rPr>
          <w:rFonts w:asciiTheme="majorBidi" w:hAnsiTheme="majorBidi" w:cstheme="majorBidi"/>
          <w:b/>
          <w:sz w:val="20"/>
          <w:szCs w:val="20"/>
          <w:vertAlign w:val="superscript"/>
          <w:lang w:val="en-GB"/>
        </w:rPr>
      </w:pPr>
      <w:r w:rsidRPr="00C371CC">
        <w:rPr>
          <w:rFonts w:asciiTheme="majorBidi" w:hAnsiTheme="majorBidi" w:cstheme="majorBidi"/>
          <w:b/>
          <w:sz w:val="20"/>
          <w:szCs w:val="20"/>
          <w:lang w:val="en-GB"/>
        </w:rPr>
        <w:t>Author A</w:t>
      </w:r>
      <w:r w:rsidRPr="00C371CC">
        <w:rPr>
          <w:rFonts w:asciiTheme="majorBidi" w:hAnsiTheme="majorBidi" w:cstheme="majorBidi"/>
          <w:b/>
          <w:sz w:val="20"/>
          <w:szCs w:val="20"/>
          <w:vertAlign w:val="superscript"/>
          <w:lang w:val="en-GB"/>
        </w:rPr>
        <w:t>1</w:t>
      </w:r>
      <w:r w:rsidRPr="00C371CC">
        <w:rPr>
          <w:rFonts w:asciiTheme="majorBidi" w:hAnsiTheme="majorBidi" w:cstheme="majorBidi"/>
          <w:b/>
          <w:sz w:val="20"/>
          <w:szCs w:val="20"/>
          <w:lang w:val="en-GB"/>
        </w:rPr>
        <w:t>, Author B</w:t>
      </w:r>
      <w:r w:rsidRPr="00C371CC">
        <w:rPr>
          <w:rFonts w:asciiTheme="majorBidi" w:hAnsiTheme="majorBidi" w:cstheme="majorBidi"/>
          <w:b/>
          <w:sz w:val="20"/>
          <w:szCs w:val="20"/>
          <w:vertAlign w:val="superscript"/>
          <w:lang w:val="en-GB"/>
        </w:rPr>
        <w:t>2</w:t>
      </w:r>
      <w:r w:rsidRPr="00C371CC">
        <w:rPr>
          <w:rFonts w:asciiTheme="majorBidi" w:hAnsiTheme="majorBidi" w:cstheme="majorBidi"/>
          <w:b/>
          <w:sz w:val="20"/>
          <w:szCs w:val="20"/>
          <w:lang w:val="en-GB"/>
        </w:rPr>
        <w:t xml:space="preserve"> and Author C</w:t>
      </w:r>
      <w:r w:rsidRPr="00C371CC">
        <w:rPr>
          <w:rFonts w:asciiTheme="majorBidi" w:hAnsiTheme="majorBidi" w:cstheme="majorBidi"/>
          <w:b/>
          <w:sz w:val="20"/>
          <w:szCs w:val="20"/>
          <w:vertAlign w:val="superscript"/>
          <w:lang w:val="en-GB"/>
        </w:rPr>
        <w:t>3</w:t>
      </w:r>
    </w:p>
    <w:p w14:paraId="5EBD0278" w14:textId="77777777" w:rsidR="00B20A11" w:rsidRPr="00C371CC" w:rsidRDefault="00B20A11" w:rsidP="00C371CC">
      <w:pPr>
        <w:spacing w:after="0" w:line="240" w:lineRule="auto"/>
        <w:jc w:val="center"/>
        <w:rPr>
          <w:rFonts w:asciiTheme="majorBidi" w:hAnsiTheme="majorBidi" w:cstheme="majorBidi"/>
          <w:i/>
          <w:iCs/>
          <w:sz w:val="20"/>
          <w:szCs w:val="20"/>
          <w:lang w:val="en-GB"/>
        </w:rPr>
      </w:pPr>
      <w:r w:rsidRPr="00C371CC">
        <w:rPr>
          <w:rFonts w:asciiTheme="majorBidi" w:hAnsiTheme="majorBidi" w:cstheme="majorBidi"/>
          <w:i/>
          <w:iCs/>
          <w:sz w:val="20"/>
          <w:szCs w:val="20"/>
          <w:vertAlign w:val="superscript"/>
          <w:lang w:val="en-GB"/>
        </w:rPr>
        <w:t>1</w:t>
      </w:r>
      <w:r w:rsidRPr="00C371CC">
        <w:rPr>
          <w:rFonts w:asciiTheme="majorBidi" w:hAnsiTheme="majorBidi" w:cstheme="majorBidi"/>
          <w:i/>
          <w:iCs/>
          <w:sz w:val="20"/>
          <w:szCs w:val="20"/>
          <w:lang w:val="en-GB"/>
        </w:rPr>
        <w:t xml:space="preserve"> Faculty Name, University Name, City, Country</w:t>
      </w:r>
    </w:p>
    <w:p w14:paraId="1414B0EE" w14:textId="77777777" w:rsidR="00B20A11" w:rsidRPr="00C371CC" w:rsidRDefault="00B20A11" w:rsidP="00C371CC">
      <w:pPr>
        <w:spacing w:after="0" w:line="240" w:lineRule="auto"/>
        <w:jc w:val="center"/>
        <w:rPr>
          <w:rFonts w:asciiTheme="majorBidi" w:eastAsia="SimSun" w:hAnsiTheme="majorBidi" w:cstheme="majorBidi"/>
          <w:i/>
          <w:iCs/>
          <w:noProof/>
          <w:sz w:val="20"/>
          <w:szCs w:val="20"/>
          <w:vertAlign w:val="superscript"/>
          <w:lang w:val="en-GB" w:eastAsia="zh-CN"/>
        </w:rPr>
      </w:pPr>
      <w:r w:rsidRPr="00C371CC">
        <w:rPr>
          <w:rFonts w:asciiTheme="majorBidi" w:hAnsiTheme="majorBidi" w:cstheme="majorBidi"/>
          <w:i/>
          <w:iCs/>
          <w:sz w:val="20"/>
          <w:szCs w:val="20"/>
          <w:lang w:val="en-GB"/>
        </w:rPr>
        <w:t xml:space="preserve"> </w:t>
      </w:r>
      <w:r w:rsidRPr="00C371CC">
        <w:rPr>
          <w:rFonts w:asciiTheme="majorBidi" w:eastAsia="SimSun" w:hAnsiTheme="majorBidi" w:cstheme="majorBidi"/>
          <w:i/>
          <w:iCs/>
          <w:noProof/>
          <w:sz w:val="20"/>
          <w:szCs w:val="20"/>
          <w:vertAlign w:val="superscript"/>
          <w:lang w:val="en-GB"/>
        </w:rPr>
        <w:t>2</w:t>
      </w:r>
      <w:r w:rsidRPr="00C371CC">
        <w:rPr>
          <w:rFonts w:asciiTheme="majorBidi" w:hAnsiTheme="majorBidi" w:cstheme="majorBidi"/>
          <w:i/>
          <w:iCs/>
          <w:sz w:val="20"/>
          <w:szCs w:val="20"/>
          <w:lang w:val="en-GB"/>
        </w:rPr>
        <w:t xml:space="preserve"> Faculty Name, University Name, City, Country</w:t>
      </w:r>
      <w:r w:rsidRPr="00C371CC">
        <w:rPr>
          <w:rFonts w:asciiTheme="majorBidi" w:eastAsia="SimSun" w:hAnsiTheme="majorBidi" w:cstheme="majorBidi"/>
          <w:i/>
          <w:iCs/>
          <w:noProof/>
          <w:sz w:val="20"/>
          <w:szCs w:val="20"/>
          <w:vertAlign w:val="superscript"/>
          <w:lang w:val="en-GB" w:eastAsia="zh-CN"/>
        </w:rPr>
        <w:t xml:space="preserve"> </w:t>
      </w:r>
    </w:p>
    <w:p w14:paraId="78D44D2F" w14:textId="77777777" w:rsidR="00B20A11" w:rsidRPr="00C371CC" w:rsidRDefault="00B20A11" w:rsidP="00C371CC">
      <w:pPr>
        <w:spacing w:after="0" w:line="240" w:lineRule="auto"/>
        <w:jc w:val="center"/>
        <w:rPr>
          <w:rFonts w:asciiTheme="majorBidi" w:hAnsiTheme="majorBidi" w:cstheme="majorBidi"/>
          <w:i/>
          <w:iCs/>
          <w:sz w:val="20"/>
          <w:szCs w:val="20"/>
          <w:lang w:val="en-GB"/>
        </w:rPr>
      </w:pPr>
      <w:r w:rsidRPr="00C371CC">
        <w:rPr>
          <w:rFonts w:asciiTheme="majorBidi" w:eastAsia="SimSun" w:hAnsiTheme="majorBidi" w:cstheme="majorBidi"/>
          <w:i/>
          <w:iCs/>
          <w:noProof/>
          <w:sz w:val="20"/>
          <w:szCs w:val="20"/>
          <w:vertAlign w:val="superscript"/>
          <w:lang w:val="en-GB" w:eastAsia="zh-CN"/>
        </w:rPr>
        <w:t>3</w:t>
      </w:r>
      <w:r w:rsidRPr="00C371CC">
        <w:rPr>
          <w:rFonts w:asciiTheme="majorBidi" w:hAnsiTheme="majorBidi" w:cstheme="majorBidi"/>
          <w:i/>
          <w:iCs/>
          <w:sz w:val="20"/>
          <w:szCs w:val="20"/>
          <w:lang w:val="en-GB"/>
        </w:rPr>
        <w:t xml:space="preserve"> Faculty Name, University Name, City, Country </w:t>
      </w:r>
    </w:p>
    <w:p w14:paraId="03A20328" w14:textId="77777777" w:rsidR="00B20A11" w:rsidRPr="00C371CC" w:rsidRDefault="00B20A11" w:rsidP="00C371CC">
      <w:pPr>
        <w:spacing w:after="0" w:line="240" w:lineRule="auto"/>
        <w:jc w:val="center"/>
        <w:rPr>
          <w:rFonts w:asciiTheme="majorBidi" w:hAnsiTheme="majorBidi" w:cstheme="majorBidi"/>
          <w:b/>
          <w:sz w:val="20"/>
          <w:szCs w:val="20"/>
          <w:lang w:val="en-GB"/>
        </w:rPr>
      </w:pPr>
    </w:p>
    <w:p w14:paraId="3ECCDCAE" w14:textId="712D4B70" w:rsidR="00B20A11" w:rsidRPr="00C371CC" w:rsidRDefault="009E701A" w:rsidP="00C371CC">
      <w:pPr>
        <w:spacing w:after="0" w:line="240" w:lineRule="auto"/>
        <w:jc w:val="center"/>
        <w:rPr>
          <w:rFonts w:asciiTheme="majorBidi" w:hAnsiTheme="majorBidi" w:cstheme="majorBidi"/>
          <w:i/>
          <w:iCs/>
          <w:sz w:val="20"/>
          <w:szCs w:val="20"/>
          <w:lang w:val="en-GB"/>
        </w:rPr>
      </w:pPr>
      <w:hyperlink r:id="rId8" w:history="1">
        <w:r w:rsidR="00B20A11" w:rsidRPr="00C371CC">
          <w:rPr>
            <w:rStyle w:val="Hyperlink"/>
            <w:rFonts w:asciiTheme="majorBidi" w:hAnsiTheme="majorBidi" w:cstheme="majorBidi"/>
            <w:i/>
            <w:iCs/>
            <w:color w:val="auto"/>
            <w:sz w:val="20"/>
            <w:szCs w:val="20"/>
            <w:u w:val="none"/>
            <w:vertAlign w:val="superscript"/>
            <w:lang w:val="en-GB"/>
          </w:rPr>
          <w:t>1</w:t>
        </w:r>
        <w:r w:rsidR="00B20A11" w:rsidRPr="00C371CC">
          <w:rPr>
            <w:rStyle w:val="Hyperlink"/>
            <w:rFonts w:asciiTheme="majorBidi" w:hAnsiTheme="majorBidi" w:cstheme="majorBidi"/>
            <w:i/>
            <w:iCs/>
            <w:color w:val="auto"/>
            <w:sz w:val="20"/>
            <w:szCs w:val="20"/>
            <w:u w:val="none"/>
            <w:lang w:val="en-GB"/>
          </w:rPr>
          <w:t>author@university.edu</w:t>
        </w:r>
      </w:hyperlink>
      <w:r w:rsidR="00B20A11" w:rsidRPr="00C371CC">
        <w:rPr>
          <w:rFonts w:asciiTheme="majorBidi" w:hAnsiTheme="majorBidi" w:cstheme="majorBidi"/>
          <w:i/>
          <w:iCs/>
          <w:sz w:val="20"/>
          <w:szCs w:val="20"/>
          <w:lang w:val="en-GB"/>
        </w:rPr>
        <w:t xml:space="preserve">; </w:t>
      </w:r>
      <w:hyperlink r:id="rId9" w:history="1">
        <w:r w:rsidR="00B20A11" w:rsidRPr="00C371CC">
          <w:rPr>
            <w:rStyle w:val="Hyperlink"/>
            <w:rFonts w:asciiTheme="majorBidi" w:hAnsiTheme="majorBidi" w:cstheme="majorBidi"/>
            <w:i/>
            <w:iCs/>
            <w:color w:val="auto"/>
            <w:sz w:val="20"/>
            <w:szCs w:val="20"/>
            <w:u w:val="none"/>
            <w:vertAlign w:val="superscript"/>
            <w:lang w:val="en-GB"/>
          </w:rPr>
          <w:t>2</w:t>
        </w:r>
        <w:r w:rsidR="00B20A11" w:rsidRPr="00C371CC">
          <w:rPr>
            <w:rStyle w:val="Hyperlink"/>
            <w:rFonts w:asciiTheme="majorBidi" w:hAnsiTheme="majorBidi" w:cstheme="majorBidi"/>
            <w:i/>
            <w:iCs/>
            <w:color w:val="auto"/>
            <w:sz w:val="20"/>
            <w:szCs w:val="20"/>
            <w:u w:val="none"/>
            <w:lang w:val="en-GB"/>
          </w:rPr>
          <w:t>author@university.edu</w:t>
        </w:r>
      </w:hyperlink>
      <w:r w:rsidR="00B20A11" w:rsidRPr="00C371CC">
        <w:rPr>
          <w:rFonts w:asciiTheme="majorBidi" w:hAnsiTheme="majorBidi" w:cstheme="majorBidi"/>
          <w:i/>
          <w:iCs/>
          <w:sz w:val="20"/>
          <w:szCs w:val="20"/>
          <w:lang w:val="en-GB"/>
        </w:rPr>
        <w:t>;</w:t>
      </w:r>
      <w:r w:rsidR="00541713" w:rsidRPr="00C371CC">
        <w:rPr>
          <w:rFonts w:asciiTheme="majorBidi" w:hAnsiTheme="majorBidi" w:cstheme="majorBidi"/>
          <w:i/>
          <w:iCs/>
          <w:sz w:val="20"/>
          <w:szCs w:val="20"/>
          <w:lang w:val="en-GB"/>
        </w:rPr>
        <w:t xml:space="preserve"> </w:t>
      </w:r>
      <w:hyperlink r:id="rId10" w:history="1">
        <w:r w:rsidR="00541713" w:rsidRPr="00C371CC">
          <w:rPr>
            <w:rStyle w:val="Hyperlink"/>
            <w:rFonts w:asciiTheme="majorBidi" w:hAnsiTheme="majorBidi" w:cstheme="majorBidi"/>
            <w:i/>
            <w:iCs/>
            <w:color w:val="auto"/>
            <w:sz w:val="20"/>
            <w:szCs w:val="20"/>
            <w:u w:val="none"/>
            <w:vertAlign w:val="superscript"/>
            <w:lang w:val="en-GB"/>
          </w:rPr>
          <w:t>3</w:t>
        </w:r>
        <w:r w:rsidR="00541713" w:rsidRPr="00C371CC">
          <w:rPr>
            <w:rStyle w:val="Hyperlink"/>
            <w:rFonts w:asciiTheme="majorBidi" w:hAnsiTheme="majorBidi" w:cstheme="majorBidi"/>
            <w:i/>
            <w:iCs/>
            <w:color w:val="auto"/>
            <w:sz w:val="20"/>
            <w:szCs w:val="20"/>
            <w:u w:val="none"/>
            <w:lang w:val="en-GB"/>
          </w:rPr>
          <w:t>author@university.edu</w:t>
        </w:r>
      </w:hyperlink>
      <w:r w:rsidR="00B20A11" w:rsidRPr="00C371CC">
        <w:rPr>
          <w:rFonts w:asciiTheme="majorBidi" w:hAnsiTheme="majorBidi" w:cstheme="majorBidi"/>
          <w:i/>
          <w:iCs/>
          <w:sz w:val="20"/>
          <w:szCs w:val="20"/>
          <w:lang w:val="en-GB"/>
        </w:rPr>
        <w:t>;</w:t>
      </w:r>
    </w:p>
    <w:p w14:paraId="0F9D99AB" w14:textId="2C7C5967" w:rsidR="00F928B5" w:rsidRPr="00FD2590" w:rsidRDefault="00F928B5" w:rsidP="00C371CC">
      <w:pPr>
        <w:spacing w:after="0" w:line="240" w:lineRule="auto"/>
        <w:jc w:val="center"/>
        <w:rPr>
          <w:rFonts w:ascii="Times New Roman" w:hAnsi="Times New Roman" w:cs="Times New Roman"/>
          <w:i/>
          <w:iCs/>
          <w:color w:val="000000" w:themeColor="text1"/>
          <w:sz w:val="20"/>
          <w:szCs w:val="20"/>
          <w:lang w:val="en-GB"/>
        </w:rPr>
      </w:pPr>
      <w:r w:rsidRPr="00FD2590">
        <w:rPr>
          <w:rFonts w:ascii="Times New Roman" w:hAnsi="Times New Roman" w:cs="Times New Roman"/>
          <w:i/>
          <w:iCs/>
          <w:color w:val="000000" w:themeColor="text1"/>
          <w:sz w:val="20"/>
          <w:szCs w:val="20"/>
          <w:lang w:val="en-GB"/>
        </w:rPr>
        <w:t xml:space="preserve">(Author name/affiliation/e-mail </w:t>
      </w:r>
      <w:r w:rsidR="004E0E1C" w:rsidRPr="00FD2590">
        <w:rPr>
          <w:rFonts w:ascii="Times New Roman" w:hAnsi="Times New Roman" w:cs="Times New Roman"/>
          <w:i/>
          <w:iCs/>
          <w:color w:val="000000" w:themeColor="text1"/>
          <w:sz w:val="20"/>
          <w:szCs w:val="20"/>
          <w:lang w:val="en-GB"/>
        </w:rPr>
        <w:t>using</w:t>
      </w:r>
      <w:r w:rsidRPr="00FD2590">
        <w:rPr>
          <w:rFonts w:ascii="Times New Roman" w:hAnsi="Times New Roman" w:cs="Times New Roman"/>
          <w:i/>
          <w:iCs/>
          <w:color w:val="000000" w:themeColor="text1"/>
          <w:sz w:val="20"/>
          <w:szCs w:val="20"/>
          <w:lang w:val="en-GB"/>
        </w:rPr>
        <w:t xml:space="preserve"> </w:t>
      </w:r>
      <w:r w:rsidRPr="00FD2590">
        <w:rPr>
          <w:rFonts w:ascii="Times New Roman" w:hAnsi="Times New Roman"/>
          <w:i/>
          <w:iCs/>
          <w:color w:val="000000" w:themeColor="text1"/>
          <w:sz w:val="20"/>
          <w:szCs w:val="20"/>
          <w:lang w:val="en-GB"/>
        </w:rPr>
        <w:t>Times New Roman 10 pt</w:t>
      </w:r>
      <w:r w:rsidRPr="00FD2590">
        <w:rPr>
          <w:rFonts w:ascii="Times New Roman" w:hAnsi="Times New Roman" w:cs="Times New Roman"/>
          <w:i/>
          <w:iCs/>
          <w:color w:val="000000" w:themeColor="text1"/>
          <w:sz w:val="20"/>
          <w:szCs w:val="20"/>
          <w:lang w:val="en-GB"/>
        </w:rPr>
        <w:t>)</w:t>
      </w:r>
    </w:p>
    <w:p w14:paraId="41BC2E79" w14:textId="77777777" w:rsidR="004F3B55" w:rsidRPr="00C371CC" w:rsidRDefault="004F3B55" w:rsidP="00C371CC">
      <w:pPr>
        <w:spacing w:after="0" w:line="240" w:lineRule="auto"/>
        <w:jc w:val="center"/>
        <w:rPr>
          <w:rFonts w:ascii="Times New Roman" w:hAnsi="Times New Roman" w:cs="Times New Roman"/>
          <w:i/>
          <w:iCs/>
          <w:sz w:val="20"/>
          <w:szCs w:val="20"/>
          <w:lang w:val="en-GB"/>
        </w:rPr>
      </w:pPr>
    </w:p>
    <w:p w14:paraId="6B0B1F42" w14:textId="77777777" w:rsidR="00B20A11" w:rsidRPr="00C371CC" w:rsidRDefault="00B20A11" w:rsidP="00C371CC">
      <w:pPr>
        <w:spacing w:after="0" w:line="240" w:lineRule="auto"/>
        <w:jc w:val="center"/>
        <w:rPr>
          <w:rFonts w:asciiTheme="majorBidi" w:hAnsiTheme="majorBidi" w:cstheme="majorBidi"/>
          <w:sz w:val="20"/>
          <w:szCs w:val="20"/>
          <w:lang w:val="en-GB"/>
        </w:rPr>
      </w:pPr>
    </w:p>
    <w:p w14:paraId="24BB1619" w14:textId="42842F15" w:rsidR="00B20A11" w:rsidRPr="00C371CC" w:rsidRDefault="00B20A11" w:rsidP="00C371CC">
      <w:pPr>
        <w:spacing w:after="0" w:line="240" w:lineRule="auto"/>
        <w:jc w:val="center"/>
        <w:rPr>
          <w:rFonts w:asciiTheme="majorBidi" w:hAnsiTheme="majorBidi" w:cstheme="majorBidi"/>
          <w:sz w:val="20"/>
          <w:szCs w:val="20"/>
          <w:lang w:val="en-GB"/>
        </w:rPr>
      </w:pPr>
      <w:r w:rsidRPr="00C371CC">
        <w:rPr>
          <w:rFonts w:asciiTheme="majorBidi" w:hAnsiTheme="majorBidi" w:cstheme="majorBidi"/>
          <w:sz w:val="20"/>
          <w:szCs w:val="20"/>
          <w:lang w:val="en-GB"/>
        </w:rPr>
        <w:t>Received: ...….… | Accepted: …………… | Published: ………….</w:t>
      </w:r>
    </w:p>
    <w:p w14:paraId="3DC62759" w14:textId="5C79F6A1" w:rsidR="001E6BF1" w:rsidRPr="00C371CC" w:rsidRDefault="001E6BF1" w:rsidP="00C371CC">
      <w:pPr>
        <w:spacing w:after="0" w:line="240" w:lineRule="auto"/>
        <w:jc w:val="center"/>
        <w:rPr>
          <w:rFonts w:ascii="Times New Roman" w:hAnsi="Times New Roman" w:cs="Times New Roman"/>
          <w:sz w:val="20"/>
          <w:szCs w:val="20"/>
          <w:lang w:val="en-GB"/>
        </w:rPr>
      </w:pPr>
    </w:p>
    <w:p w14:paraId="4DF775D9" w14:textId="77777777" w:rsidR="004F3B55" w:rsidRPr="00C371CC" w:rsidRDefault="004F3B55" w:rsidP="00C371CC">
      <w:pPr>
        <w:spacing w:after="0" w:line="240" w:lineRule="auto"/>
        <w:jc w:val="center"/>
        <w:rPr>
          <w:rFonts w:ascii="Times New Roman" w:hAnsi="Times New Roman" w:cs="Times New Roman"/>
          <w:sz w:val="20"/>
          <w:szCs w:val="20"/>
          <w:lang w:val="en-GB"/>
        </w:rPr>
      </w:pPr>
    </w:p>
    <w:p w14:paraId="23696604" w14:textId="75FA15F4" w:rsidR="005B28A4" w:rsidRPr="00C371CC" w:rsidRDefault="00677A01" w:rsidP="00C371CC">
      <w:pPr>
        <w:spacing w:after="0" w:line="240" w:lineRule="auto"/>
        <w:jc w:val="center"/>
        <w:rPr>
          <w:rFonts w:asciiTheme="majorBidi" w:hAnsiTheme="majorBidi" w:cstheme="majorBidi"/>
          <w:b/>
          <w:bCs/>
          <w:lang w:val="en-GB"/>
        </w:rPr>
      </w:pPr>
      <w:r w:rsidRPr="00C371CC">
        <w:rPr>
          <w:rFonts w:asciiTheme="majorBidi" w:hAnsiTheme="majorBidi" w:cstheme="majorBidi"/>
          <w:b/>
          <w:bCs/>
          <w:lang w:val="en-GB"/>
        </w:rPr>
        <w:t>ABSTRACT</w:t>
      </w:r>
    </w:p>
    <w:p w14:paraId="1629215D" w14:textId="77777777" w:rsidR="00004436" w:rsidRPr="00C371CC" w:rsidRDefault="00004436" w:rsidP="00C371CC">
      <w:pPr>
        <w:spacing w:after="0" w:line="240" w:lineRule="auto"/>
        <w:jc w:val="center"/>
        <w:rPr>
          <w:rFonts w:asciiTheme="majorBidi" w:hAnsiTheme="majorBidi" w:cstheme="majorBidi"/>
          <w:b/>
          <w:bCs/>
          <w:lang w:val="en-GB"/>
        </w:rPr>
      </w:pPr>
    </w:p>
    <w:p w14:paraId="70F8716F" w14:textId="1AB96D0A" w:rsidR="00F22400" w:rsidRPr="00C371CC" w:rsidRDefault="00F22400" w:rsidP="00C371CC">
      <w:pPr>
        <w:spacing w:after="0" w:line="240" w:lineRule="auto"/>
        <w:jc w:val="both"/>
        <w:rPr>
          <w:rFonts w:asciiTheme="majorBidi" w:hAnsiTheme="majorBidi" w:cstheme="majorBidi"/>
          <w:i/>
          <w:iCs/>
          <w:lang w:val="en-GB"/>
        </w:rPr>
      </w:pPr>
      <w:r w:rsidRPr="00C371CC">
        <w:rPr>
          <w:rFonts w:asciiTheme="majorBidi" w:hAnsiTheme="majorBidi" w:cstheme="majorBidi"/>
          <w:i/>
          <w:iCs/>
          <w:lang w:val="en-GB"/>
        </w:rPr>
        <w:t>The abstract heading should be in uppercase, bold and centred, using Times New Roman 11</w:t>
      </w:r>
      <w:r w:rsidR="008F3788">
        <w:rPr>
          <w:rFonts w:asciiTheme="majorBidi" w:hAnsiTheme="majorBidi" w:cstheme="majorBidi"/>
          <w:i/>
          <w:iCs/>
          <w:lang w:val="en-GB"/>
        </w:rPr>
        <w:t xml:space="preserve"> </w:t>
      </w:r>
      <w:r w:rsidR="00C371CC" w:rsidRPr="00C371CC">
        <w:rPr>
          <w:rFonts w:asciiTheme="majorBidi" w:hAnsiTheme="majorBidi" w:cstheme="majorBidi"/>
          <w:i/>
          <w:iCs/>
          <w:lang w:val="en-GB"/>
        </w:rPr>
        <w:t>pt</w:t>
      </w:r>
      <w:r w:rsidR="008F3788">
        <w:rPr>
          <w:rFonts w:asciiTheme="majorBidi" w:hAnsiTheme="majorBidi" w:cstheme="majorBidi"/>
          <w:i/>
          <w:iCs/>
          <w:lang w:val="en-GB"/>
        </w:rPr>
        <w:t>.</w:t>
      </w:r>
      <w:r w:rsidRPr="00C371CC">
        <w:rPr>
          <w:rFonts w:asciiTheme="majorBidi" w:hAnsiTheme="majorBidi" w:cstheme="majorBidi"/>
          <w:i/>
          <w:iCs/>
          <w:lang w:val="en-GB"/>
        </w:rPr>
        <w:t xml:space="preserve"> </w:t>
      </w:r>
      <w:r w:rsidR="008F3788">
        <w:rPr>
          <w:rFonts w:asciiTheme="majorBidi" w:hAnsiTheme="majorBidi" w:cstheme="majorBidi"/>
          <w:i/>
          <w:iCs/>
          <w:lang w:val="en-GB"/>
        </w:rPr>
        <w:t>T</w:t>
      </w:r>
      <w:r w:rsidRPr="00C371CC">
        <w:rPr>
          <w:rFonts w:asciiTheme="majorBidi" w:hAnsiTheme="majorBidi" w:cstheme="majorBidi"/>
          <w:i/>
          <w:iCs/>
          <w:lang w:val="en-GB"/>
        </w:rPr>
        <w:t>he abstract should be in italic, justified and must be written in a single paragraph. The abstract should include the objectives, scope, methodology, findings and conclusion of the paper in not more than 200 words. Figures, tables and references should not be cited in the abstract. Provide 5-7 keywords (separated by semicolons) in lower case, using Times New Roman 11 pt, justified and should be in italic. Keywords should be chosen to best describe the contents of the paper. The word ‘Keywords’ must be in bold.</w:t>
      </w:r>
    </w:p>
    <w:p w14:paraId="71EB751B" w14:textId="77777777" w:rsidR="00F22400" w:rsidRPr="00C371CC" w:rsidRDefault="00F22400" w:rsidP="00C371CC">
      <w:pPr>
        <w:spacing w:after="0" w:line="240" w:lineRule="auto"/>
        <w:jc w:val="both"/>
        <w:rPr>
          <w:rFonts w:asciiTheme="majorBidi" w:hAnsiTheme="majorBidi" w:cstheme="majorBidi"/>
          <w:i/>
          <w:lang w:val="en-GB"/>
        </w:rPr>
      </w:pPr>
    </w:p>
    <w:p w14:paraId="78BA37AF" w14:textId="0EAE369B" w:rsidR="005B28A4" w:rsidRPr="00C371CC" w:rsidRDefault="005B28A4" w:rsidP="00C371CC">
      <w:pPr>
        <w:spacing w:after="0" w:line="240" w:lineRule="auto"/>
        <w:rPr>
          <w:rFonts w:ascii="Times New Roman" w:hAnsi="Times New Roman" w:cs="Times New Roman"/>
          <w:i/>
          <w:iCs/>
          <w:lang w:val="en-GB"/>
        </w:rPr>
      </w:pPr>
      <w:r w:rsidRPr="00C371CC">
        <w:rPr>
          <w:rFonts w:asciiTheme="majorBidi" w:hAnsiTheme="majorBidi" w:cstheme="majorBidi"/>
          <w:b/>
          <w:bCs/>
          <w:lang w:val="en-GB"/>
        </w:rPr>
        <w:t xml:space="preserve">Keywords: </w:t>
      </w:r>
      <w:r w:rsidR="004F3B55" w:rsidRPr="00C371CC">
        <w:rPr>
          <w:rFonts w:asciiTheme="majorBidi" w:hAnsiTheme="majorBidi" w:cstheme="majorBidi"/>
          <w:i/>
          <w:iCs/>
          <w:lang w:val="en-GB"/>
        </w:rPr>
        <w:t>Keyword</w:t>
      </w:r>
      <w:r w:rsidR="00F22400" w:rsidRPr="00C371CC">
        <w:rPr>
          <w:rFonts w:asciiTheme="majorBidi" w:hAnsiTheme="majorBidi" w:cstheme="majorBidi"/>
          <w:i/>
          <w:iCs/>
          <w:lang w:val="en-GB"/>
        </w:rPr>
        <w:t>1;</w:t>
      </w:r>
      <w:r w:rsidR="004F3B55" w:rsidRPr="00C371CC">
        <w:rPr>
          <w:rFonts w:asciiTheme="majorBidi" w:hAnsiTheme="majorBidi" w:cstheme="majorBidi"/>
          <w:i/>
          <w:iCs/>
          <w:lang w:val="en-GB"/>
        </w:rPr>
        <w:t xml:space="preserve"> Keyword</w:t>
      </w:r>
      <w:r w:rsidR="00F22400" w:rsidRPr="00C371CC">
        <w:rPr>
          <w:rFonts w:asciiTheme="majorBidi" w:hAnsiTheme="majorBidi" w:cstheme="majorBidi"/>
          <w:i/>
          <w:iCs/>
          <w:lang w:val="en-GB"/>
        </w:rPr>
        <w:t>2;</w:t>
      </w:r>
      <w:r w:rsidR="004F3B55" w:rsidRPr="00C371CC">
        <w:rPr>
          <w:rFonts w:asciiTheme="majorBidi" w:hAnsiTheme="majorBidi" w:cstheme="majorBidi"/>
          <w:i/>
          <w:iCs/>
          <w:lang w:val="en-GB"/>
        </w:rPr>
        <w:t xml:space="preserve"> Keyword</w:t>
      </w:r>
      <w:r w:rsidR="00F22400" w:rsidRPr="00C371CC">
        <w:rPr>
          <w:rFonts w:asciiTheme="majorBidi" w:hAnsiTheme="majorBidi" w:cstheme="majorBidi"/>
          <w:i/>
          <w:iCs/>
          <w:lang w:val="en-GB"/>
        </w:rPr>
        <w:t>3</w:t>
      </w:r>
      <w:r w:rsidR="00D812F8" w:rsidRPr="00C371CC">
        <w:rPr>
          <w:rFonts w:asciiTheme="majorBidi" w:hAnsiTheme="majorBidi" w:cstheme="majorBidi"/>
          <w:i/>
          <w:iCs/>
          <w:lang w:val="en-GB"/>
        </w:rPr>
        <w:t xml:space="preserve"> </w:t>
      </w:r>
    </w:p>
    <w:p w14:paraId="77464B67" w14:textId="50547B20" w:rsidR="0008734F" w:rsidRPr="00C371CC" w:rsidRDefault="0008734F" w:rsidP="00C371CC">
      <w:pPr>
        <w:spacing w:after="0" w:line="240" w:lineRule="auto"/>
        <w:rPr>
          <w:rFonts w:ascii="Times New Roman" w:hAnsi="Times New Roman" w:cs="Times New Roman"/>
          <w:iCs/>
          <w:lang w:val="en-GB"/>
        </w:rPr>
      </w:pPr>
    </w:p>
    <w:p w14:paraId="54046E17" w14:textId="2DC88BA5" w:rsidR="00004436" w:rsidRPr="00C371CC" w:rsidRDefault="00004436" w:rsidP="00C371CC">
      <w:pPr>
        <w:spacing w:after="0" w:line="240" w:lineRule="auto"/>
        <w:rPr>
          <w:rFonts w:ascii="Times New Roman" w:hAnsi="Times New Roman" w:cs="Times New Roman"/>
          <w:iCs/>
          <w:lang w:val="en-GB"/>
        </w:rPr>
      </w:pPr>
    </w:p>
    <w:p w14:paraId="01A217BB" w14:textId="42750BCB" w:rsidR="00541713" w:rsidRPr="00C371CC" w:rsidRDefault="00541713" w:rsidP="00C371CC">
      <w:pPr>
        <w:spacing w:after="0" w:line="240" w:lineRule="auto"/>
        <w:rPr>
          <w:rFonts w:ascii="Times New Roman" w:hAnsi="Times New Roman" w:cs="Times New Roman"/>
          <w:iCs/>
          <w:lang w:val="en-GB"/>
        </w:rPr>
      </w:pPr>
    </w:p>
    <w:p w14:paraId="1F5240B1" w14:textId="3188925B" w:rsidR="00541713" w:rsidRPr="00C371CC" w:rsidRDefault="00541713" w:rsidP="00C371CC">
      <w:pPr>
        <w:spacing w:after="0" w:line="240" w:lineRule="auto"/>
        <w:rPr>
          <w:rFonts w:ascii="Times New Roman" w:hAnsi="Times New Roman" w:cs="Times New Roman"/>
          <w:iCs/>
          <w:lang w:val="en-GB"/>
        </w:rPr>
      </w:pPr>
    </w:p>
    <w:p w14:paraId="3BD36FA8" w14:textId="77777777" w:rsidR="00541713" w:rsidRPr="00C371CC" w:rsidRDefault="00541713" w:rsidP="00C371CC">
      <w:pPr>
        <w:spacing w:after="0" w:line="240" w:lineRule="auto"/>
        <w:rPr>
          <w:rFonts w:ascii="Arial" w:hAnsi="Arial" w:cs="Arial"/>
          <w:b/>
          <w:bCs/>
          <w:sz w:val="24"/>
          <w:szCs w:val="24"/>
          <w:lang w:val="en-GB"/>
        </w:rPr>
      </w:pPr>
      <w:r w:rsidRPr="00C371CC">
        <w:rPr>
          <w:rFonts w:ascii="Arial" w:hAnsi="Arial" w:cs="Arial"/>
        </w:rPr>
        <w:br w:type="page"/>
      </w:r>
    </w:p>
    <w:p w14:paraId="13EECE3E" w14:textId="2AB9FAB3" w:rsidR="005B28A4" w:rsidRPr="00C371CC" w:rsidRDefault="00EB1F82" w:rsidP="00C371CC">
      <w:pPr>
        <w:pStyle w:val="Heading1"/>
        <w:numPr>
          <w:ilvl w:val="0"/>
          <w:numId w:val="0"/>
        </w:numPr>
        <w:spacing w:after="0" w:line="240" w:lineRule="auto"/>
        <w:rPr>
          <w:rFonts w:ascii="Arial" w:hAnsi="Arial" w:cs="Arial"/>
        </w:rPr>
      </w:pPr>
      <w:r w:rsidRPr="00C371CC">
        <w:rPr>
          <w:rFonts w:ascii="Arial" w:hAnsi="Arial" w:cs="Arial"/>
        </w:rPr>
        <w:lastRenderedPageBreak/>
        <w:t>ABOUT MANUSCRIPT</w:t>
      </w:r>
    </w:p>
    <w:p w14:paraId="7693C313" w14:textId="77777777" w:rsidR="00527E82" w:rsidRPr="00C371CC" w:rsidRDefault="00527E82" w:rsidP="00C371CC">
      <w:pPr>
        <w:spacing w:after="0" w:line="240" w:lineRule="auto"/>
        <w:jc w:val="both"/>
        <w:rPr>
          <w:rFonts w:asciiTheme="majorBidi" w:hAnsiTheme="majorBidi" w:cstheme="majorBidi"/>
          <w:lang w:val="en-GB"/>
        </w:rPr>
      </w:pPr>
    </w:p>
    <w:p w14:paraId="2C4F28B0" w14:textId="7F59175F" w:rsidR="00F22400" w:rsidRPr="00C371CC" w:rsidRDefault="00F22400" w:rsidP="00C371CC">
      <w:pPr>
        <w:shd w:val="clear" w:color="auto" w:fill="FFFFFF"/>
        <w:spacing w:after="0" w:line="240" w:lineRule="auto"/>
        <w:jc w:val="both"/>
        <w:rPr>
          <w:rFonts w:ascii="Times New Roman" w:eastAsia="Times New Roman" w:hAnsi="Times New Roman"/>
          <w:lang w:val="en-GB" w:eastAsia="ms-MY"/>
        </w:rPr>
      </w:pPr>
      <w:r w:rsidRPr="00C371CC">
        <w:rPr>
          <w:rFonts w:asciiTheme="majorBidi" w:hAnsiTheme="majorBidi" w:cstheme="majorBidi"/>
          <w:lang w:val="en-GB"/>
        </w:rPr>
        <w:t>Manuscripts should be typed in single spacing and should not exceed 8000 words in length including references.</w:t>
      </w:r>
      <w:r w:rsidRPr="00C371CC">
        <w:rPr>
          <w:rFonts w:ascii="Times New Roman" w:eastAsia="Times New Roman" w:hAnsi="Times New Roman"/>
          <w:lang w:val="en-GB" w:eastAsia="ms-MY"/>
        </w:rPr>
        <w:t xml:space="preserve"> In general, the manuscript can be organized in the following order: Title; Name of authors; Complete postal address of affiliations; E-mail address of the corresponding author; Abstract; Keywords; Introduction; Literature Review; Methodology; Results and Discussions; Conclusions and Recommendations; Acknowledgment; References.</w:t>
      </w:r>
    </w:p>
    <w:p w14:paraId="17E28CC7" w14:textId="77777777" w:rsidR="00541713" w:rsidRPr="00C371CC" w:rsidRDefault="00541713" w:rsidP="00C371CC">
      <w:pPr>
        <w:shd w:val="clear" w:color="auto" w:fill="FFFFFF"/>
        <w:spacing w:after="0" w:line="240" w:lineRule="auto"/>
        <w:jc w:val="both"/>
        <w:rPr>
          <w:rFonts w:ascii="Times New Roman" w:eastAsia="Times New Roman" w:hAnsi="Times New Roman"/>
          <w:lang w:val="en-GB" w:eastAsia="ms-MY"/>
        </w:rPr>
      </w:pPr>
    </w:p>
    <w:p w14:paraId="6DFDB105" w14:textId="21111ADF" w:rsidR="00F22400" w:rsidRPr="00C371CC" w:rsidRDefault="00F22400" w:rsidP="00C371CC">
      <w:pPr>
        <w:spacing w:after="0" w:line="240" w:lineRule="auto"/>
        <w:ind w:firstLine="720"/>
        <w:jc w:val="both"/>
        <w:rPr>
          <w:rFonts w:asciiTheme="majorBidi" w:hAnsiTheme="majorBidi" w:cstheme="majorBidi"/>
          <w:lang w:val="en-GB"/>
        </w:rPr>
      </w:pPr>
      <w:r w:rsidRPr="00C371CC">
        <w:rPr>
          <w:rFonts w:asciiTheme="majorBidi" w:hAnsiTheme="majorBidi" w:cstheme="majorBidi"/>
          <w:lang w:val="en-GB"/>
        </w:rPr>
        <w:t xml:space="preserve">Within the text, scientific names should be in </w:t>
      </w:r>
      <w:r w:rsidRPr="00C371CC">
        <w:rPr>
          <w:rFonts w:asciiTheme="majorBidi" w:hAnsiTheme="majorBidi" w:cstheme="majorBidi"/>
          <w:i/>
          <w:iCs/>
          <w:lang w:val="en-GB"/>
        </w:rPr>
        <w:t>italic</w:t>
      </w:r>
      <w:r w:rsidRPr="00C371CC">
        <w:rPr>
          <w:rFonts w:asciiTheme="majorBidi" w:hAnsiTheme="majorBidi" w:cstheme="majorBidi"/>
          <w:lang w:val="en-GB"/>
        </w:rPr>
        <w:t xml:space="preserve">. Avoid excessive use of </w:t>
      </w:r>
      <w:r w:rsidRPr="00C371CC">
        <w:rPr>
          <w:rFonts w:asciiTheme="majorBidi" w:hAnsiTheme="majorBidi" w:cstheme="majorBidi"/>
          <w:i/>
          <w:iCs/>
          <w:lang w:val="en-GB"/>
        </w:rPr>
        <w:t>italic</w:t>
      </w:r>
      <w:r w:rsidRPr="00C371CC">
        <w:rPr>
          <w:rFonts w:asciiTheme="majorBidi" w:hAnsiTheme="majorBidi" w:cstheme="majorBidi"/>
          <w:iCs/>
          <w:lang w:val="en-GB"/>
        </w:rPr>
        <w:t>s</w:t>
      </w:r>
      <w:r w:rsidRPr="00C371CC">
        <w:rPr>
          <w:rFonts w:asciiTheme="majorBidi" w:hAnsiTheme="majorBidi" w:cstheme="majorBidi"/>
          <w:lang w:val="en-GB"/>
        </w:rPr>
        <w:t xml:space="preserve"> to emphasize text. For mathematics equation, equation editor must be used. Each equation should end with a period or comma.</w:t>
      </w:r>
    </w:p>
    <w:p w14:paraId="0F9DDEE1" w14:textId="77777777" w:rsidR="00F22400" w:rsidRPr="00C371CC" w:rsidRDefault="00F22400" w:rsidP="00C371CC">
      <w:pPr>
        <w:pStyle w:val="ListParagraph"/>
        <w:spacing w:after="0" w:line="240" w:lineRule="auto"/>
        <w:ind w:left="360"/>
        <w:jc w:val="both"/>
        <w:rPr>
          <w:rFonts w:asciiTheme="majorBidi" w:hAnsiTheme="majorBidi" w:cstheme="majorBidi"/>
          <w:lang w:val="en-GB"/>
        </w:rPr>
      </w:pPr>
    </w:p>
    <w:p w14:paraId="23FDF8B1" w14:textId="7362685D" w:rsidR="00F22400" w:rsidRPr="00C371CC" w:rsidRDefault="00F22400" w:rsidP="00C371CC">
      <w:pPr>
        <w:pStyle w:val="ListParagraph"/>
        <w:spacing w:after="0" w:line="240" w:lineRule="auto"/>
        <w:ind w:left="0" w:firstLine="720"/>
        <w:jc w:val="both"/>
        <w:rPr>
          <w:rFonts w:asciiTheme="majorBidi" w:hAnsiTheme="majorBidi" w:cstheme="majorBidi"/>
          <w:lang w:val="en-GB"/>
        </w:rPr>
      </w:pPr>
      <w:r w:rsidRPr="00C371CC">
        <w:rPr>
          <w:rFonts w:asciiTheme="majorBidi" w:hAnsiTheme="majorBidi" w:cstheme="majorBidi"/>
          <w:lang w:val="en-GB"/>
        </w:rPr>
        <w:t xml:space="preserve">Authors should be consistent in their use </w:t>
      </w:r>
      <w:r w:rsidR="007B54DF" w:rsidRPr="00C371CC">
        <w:rPr>
          <w:rFonts w:asciiTheme="majorBidi" w:hAnsiTheme="majorBidi" w:cstheme="majorBidi"/>
          <w:lang w:val="en-GB"/>
        </w:rPr>
        <w:t>of UK</w:t>
      </w:r>
      <w:r w:rsidRPr="00C371CC">
        <w:rPr>
          <w:rFonts w:asciiTheme="majorBidi" w:hAnsiTheme="majorBidi" w:cstheme="majorBidi"/>
          <w:lang w:val="en-GB"/>
        </w:rPr>
        <w:t xml:space="preserve"> English throughout the manuscri</w:t>
      </w:r>
      <w:r w:rsidR="00C371CC" w:rsidRPr="00C371CC">
        <w:rPr>
          <w:rFonts w:asciiTheme="majorBidi" w:hAnsiTheme="majorBidi" w:cstheme="majorBidi"/>
          <w:lang w:val="en-GB"/>
        </w:rPr>
        <w:t>pt</w:t>
      </w:r>
      <w:r w:rsidRPr="00C371CC">
        <w:rPr>
          <w:rFonts w:asciiTheme="majorBidi" w:hAnsiTheme="majorBidi" w:cstheme="majorBidi"/>
          <w:lang w:val="en-GB"/>
        </w:rPr>
        <w:t xml:space="preserve"> Please use “spell check” and “grammar check” and also get your manuscript proofread before submission.</w:t>
      </w:r>
      <w:r w:rsidR="00822EF7" w:rsidRPr="00C371CC">
        <w:rPr>
          <w:rFonts w:asciiTheme="majorBidi" w:hAnsiTheme="majorBidi" w:cstheme="majorBidi"/>
          <w:lang w:val="en-GB"/>
        </w:rPr>
        <w:t xml:space="preserve"> </w:t>
      </w:r>
      <w:r w:rsidRPr="00C371CC">
        <w:rPr>
          <w:rFonts w:ascii="Times New Roman" w:hAnsi="Times New Roman"/>
          <w:lang w:val="en-GB"/>
        </w:rPr>
        <w:t xml:space="preserve">The paper size should be set at 6” x 9” and the margins should be set at 1” (top), 1” (bottom), 0.8” (left) and 0.6” (right). </w:t>
      </w:r>
    </w:p>
    <w:p w14:paraId="533F938E" w14:textId="5A76008E" w:rsidR="00004436" w:rsidRPr="00C371CC" w:rsidRDefault="00004436" w:rsidP="00C371CC">
      <w:pPr>
        <w:spacing w:after="0" w:line="240" w:lineRule="auto"/>
        <w:jc w:val="both"/>
        <w:rPr>
          <w:rFonts w:ascii="Times New Roman" w:hAnsi="Times New Roman" w:cs="Times New Roman"/>
          <w:sz w:val="24"/>
          <w:szCs w:val="24"/>
          <w:lang w:val="en-GB"/>
        </w:rPr>
      </w:pPr>
    </w:p>
    <w:p w14:paraId="7C002731" w14:textId="77777777" w:rsidR="00822EF7" w:rsidRPr="00C371CC" w:rsidRDefault="00822EF7" w:rsidP="00C371CC">
      <w:pPr>
        <w:spacing w:after="0" w:line="240" w:lineRule="auto"/>
        <w:jc w:val="both"/>
        <w:rPr>
          <w:rFonts w:ascii="Times New Roman" w:hAnsi="Times New Roman" w:cs="Times New Roman"/>
          <w:sz w:val="24"/>
          <w:szCs w:val="24"/>
          <w:lang w:val="en-GB"/>
        </w:rPr>
      </w:pPr>
    </w:p>
    <w:p w14:paraId="253F0FDF" w14:textId="656F6C39" w:rsidR="00822EF7" w:rsidRPr="00C371CC" w:rsidRDefault="00822EF7" w:rsidP="00C371CC">
      <w:pPr>
        <w:pStyle w:val="Heading1"/>
        <w:numPr>
          <w:ilvl w:val="0"/>
          <w:numId w:val="0"/>
        </w:numPr>
        <w:spacing w:after="0" w:line="240" w:lineRule="auto"/>
        <w:rPr>
          <w:rFonts w:asciiTheme="minorBidi" w:hAnsiTheme="minorBidi" w:cstheme="minorBidi"/>
        </w:rPr>
      </w:pPr>
      <w:r w:rsidRPr="00C371CC">
        <w:rPr>
          <w:rFonts w:asciiTheme="minorBidi" w:hAnsiTheme="minorBidi" w:cstheme="minorBidi"/>
        </w:rPr>
        <w:t>SUBTITLE ONE</w:t>
      </w:r>
    </w:p>
    <w:p w14:paraId="0E100885" w14:textId="77777777" w:rsidR="00822EF7" w:rsidRPr="00C371CC" w:rsidRDefault="00822EF7" w:rsidP="00C371CC">
      <w:pPr>
        <w:spacing w:after="0" w:line="240" w:lineRule="auto"/>
        <w:jc w:val="both"/>
        <w:rPr>
          <w:rFonts w:asciiTheme="minorBidi" w:hAnsiTheme="minorBidi"/>
          <w:sz w:val="24"/>
          <w:szCs w:val="24"/>
          <w:lang w:val="en-GB"/>
        </w:rPr>
      </w:pPr>
    </w:p>
    <w:p w14:paraId="1D601D33" w14:textId="4928462D" w:rsidR="00F22400" w:rsidRPr="00C371CC" w:rsidRDefault="00822EF7" w:rsidP="00C371CC">
      <w:pPr>
        <w:spacing w:after="0" w:line="240" w:lineRule="auto"/>
        <w:jc w:val="both"/>
        <w:rPr>
          <w:rFonts w:asciiTheme="majorBidi" w:hAnsiTheme="majorBidi" w:cstheme="majorBidi"/>
          <w:lang w:val="en-GB"/>
        </w:rPr>
      </w:pPr>
      <w:r w:rsidRPr="00C371CC">
        <w:rPr>
          <w:rFonts w:asciiTheme="majorBidi" w:hAnsiTheme="majorBidi" w:cstheme="majorBidi"/>
          <w:lang w:val="en-GB"/>
        </w:rPr>
        <w:t xml:space="preserve">Subtitle 1 </w:t>
      </w:r>
      <w:r w:rsidR="00F22400" w:rsidRPr="00C371CC">
        <w:rPr>
          <w:rFonts w:asciiTheme="majorBidi" w:hAnsiTheme="majorBidi" w:cstheme="majorBidi"/>
          <w:lang w:val="en-GB"/>
        </w:rPr>
        <w:t>should be in Arial 12</w:t>
      </w:r>
      <w:r w:rsidR="004411D2" w:rsidRPr="00C371CC">
        <w:rPr>
          <w:rFonts w:asciiTheme="majorBidi" w:hAnsiTheme="majorBidi" w:cstheme="majorBidi"/>
          <w:lang w:val="en-GB"/>
        </w:rPr>
        <w:t xml:space="preserve"> </w:t>
      </w:r>
      <w:r w:rsidR="00C371CC" w:rsidRPr="00C371CC">
        <w:rPr>
          <w:rFonts w:asciiTheme="majorBidi" w:hAnsiTheme="majorBidi" w:cstheme="majorBidi"/>
          <w:lang w:val="en-GB"/>
        </w:rPr>
        <w:t>pt</w:t>
      </w:r>
      <w:r w:rsidR="00F22400" w:rsidRPr="00C371CC">
        <w:rPr>
          <w:rFonts w:asciiTheme="majorBidi" w:hAnsiTheme="majorBidi" w:cstheme="majorBidi"/>
          <w:lang w:val="en-GB"/>
        </w:rPr>
        <w:t xml:space="preserve">, bold and </w:t>
      </w:r>
      <w:r w:rsidRPr="00C371CC">
        <w:rPr>
          <w:rFonts w:asciiTheme="majorBidi" w:hAnsiTheme="majorBidi" w:cstheme="majorBidi"/>
          <w:lang w:val="en-GB"/>
        </w:rPr>
        <w:t>u</w:t>
      </w:r>
      <w:r w:rsidR="00F22400" w:rsidRPr="00C371CC">
        <w:rPr>
          <w:rFonts w:asciiTheme="majorBidi" w:hAnsiTheme="majorBidi" w:cstheme="majorBidi"/>
          <w:lang w:val="en-GB"/>
        </w:rPr>
        <w:t xml:space="preserve">ppercase. There should be a single spacing between the first paragraph of the text and the Subtitle 1.  Text under Subtitle 1 should not be indented. </w:t>
      </w:r>
    </w:p>
    <w:p w14:paraId="1D391F5E" w14:textId="77777777" w:rsidR="00822EF7" w:rsidRPr="00C371CC" w:rsidRDefault="00822EF7" w:rsidP="00C371CC">
      <w:pPr>
        <w:spacing w:after="0" w:line="240" w:lineRule="auto"/>
        <w:jc w:val="both"/>
        <w:rPr>
          <w:rFonts w:asciiTheme="majorBidi" w:hAnsiTheme="majorBidi" w:cstheme="majorBidi"/>
          <w:lang w:val="en-GB"/>
        </w:rPr>
      </w:pPr>
    </w:p>
    <w:p w14:paraId="46619CAC" w14:textId="4F04D606" w:rsidR="00822EF7" w:rsidRPr="00C371CC" w:rsidRDefault="00822EF7" w:rsidP="00C371CC">
      <w:pPr>
        <w:spacing w:after="0" w:line="240" w:lineRule="auto"/>
        <w:jc w:val="both"/>
        <w:rPr>
          <w:rFonts w:asciiTheme="minorBidi" w:hAnsiTheme="minorBidi"/>
          <w:b/>
          <w:bCs/>
          <w:lang w:val="en-GB"/>
        </w:rPr>
      </w:pPr>
      <w:r w:rsidRPr="00C371CC">
        <w:rPr>
          <w:rFonts w:asciiTheme="minorBidi" w:hAnsiTheme="minorBidi"/>
          <w:b/>
          <w:bCs/>
          <w:lang w:val="en-GB"/>
        </w:rPr>
        <w:t xml:space="preserve">Subtitle Two </w:t>
      </w:r>
    </w:p>
    <w:p w14:paraId="67414206" w14:textId="77777777" w:rsidR="00822EF7" w:rsidRPr="00C371CC" w:rsidRDefault="00822EF7" w:rsidP="00C371CC">
      <w:pPr>
        <w:pStyle w:val="Text"/>
        <w:spacing w:after="0"/>
        <w:rPr>
          <w:rFonts w:asciiTheme="majorBidi" w:hAnsiTheme="majorBidi" w:cstheme="majorBidi"/>
          <w:sz w:val="22"/>
          <w:szCs w:val="22"/>
          <w:lang w:val="en-GB"/>
        </w:rPr>
      </w:pPr>
    </w:p>
    <w:p w14:paraId="7B76F5F6" w14:textId="40684D1A" w:rsidR="00822EF7" w:rsidRPr="00C371CC" w:rsidRDefault="00F22400" w:rsidP="00C371CC">
      <w:pPr>
        <w:pStyle w:val="Text"/>
        <w:spacing w:after="0"/>
        <w:ind w:firstLine="720"/>
        <w:rPr>
          <w:rFonts w:asciiTheme="majorBidi" w:hAnsiTheme="majorBidi" w:cstheme="majorBidi"/>
          <w:sz w:val="22"/>
          <w:szCs w:val="22"/>
          <w:lang w:val="en-GB"/>
        </w:rPr>
      </w:pPr>
      <w:r w:rsidRPr="00C371CC">
        <w:rPr>
          <w:rFonts w:asciiTheme="majorBidi" w:hAnsiTheme="majorBidi" w:cstheme="majorBidi"/>
          <w:sz w:val="22"/>
          <w:szCs w:val="22"/>
          <w:lang w:val="en-GB"/>
        </w:rPr>
        <w:t>Subtitle 2 must be in Arial 11</w:t>
      </w:r>
      <w:r w:rsidR="004411D2" w:rsidRPr="00C371CC">
        <w:rPr>
          <w:rFonts w:asciiTheme="majorBidi" w:hAnsiTheme="majorBidi" w:cstheme="majorBidi"/>
          <w:sz w:val="22"/>
          <w:szCs w:val="22"/>
          <w:lang w:val="en-GB"/>
        </w:rPr>
        <w:t xml:space="preserve"> </w:t>
      </w:r>
      <w:r w:rsidR="00C371CC" w:rsidRPr="00C371CC">
        <w:rPr>
          <w:rFonts w:asciiTheme="majorBidi" w:hAnsiTheme="majorBidi" w:cstheme="majorBidi"/>
          <w:sz w:val="22"/>
          <w:szCs w:val="22"/>
          <w:lang w:val="en-GB"/>
        </w:rPr>
        <w:t>pt</w:t>
      </w:r>
      <w:r w:rsidRPr="00C371CC">
        <w:rPr>
          <w:rFonts w:asciiTheme="majorBidi" w:hAnsiTheme="majorBidi" w:cstheme="majorBidi"/>
          <w:sz w:val="22"/>
          <w:szCs w:val="22"/>
          <w:lang w:val="en-GB"/>
        </w:rPr>
        <w:t>, bold and capit</w:t>
      </w:r>
      <w:r w:rsidR="00633F36" w:rsidRPr="00C371CC">
        <w:rPr>
          <w:rFonts w:asciiTheme="majorBidi" w:hAnsiTheme="majorBidi" w:cstheme="majorBidi"/>
          <w:sz w:val="22"/>
          <w:szCs w:val="22"/>
          <w:lang w:val="en-GB"/>
        </w:rPr>
        <w:t>a</w:t>
      </w:r>
      <w:r w:rsidRPr="00C371CC">
        <w:rPr>
          <w:rFonts w:asciiTheme="majorBidi" w:hAnsiTheme="majorBidi" w:cstheme="majorBidi"/>
          <w:sz w:val="22"/>
          <w:szCs w:val="22"/>
          <w:lang w:val="en-GB"/>
        </w:rPr>
        <w:t xml:space="preserve">lize each word. There should be a single spacing before and after the Subtitle 2. </w:t>
      </w:r>
    </w:p>
    <w:p w14:paraId="72580D25" w14:textId="0974C7B4" w:rsidR="00822EF7" w:rsidRDefault="00822EF7" w:rsidP="00C371CC">
      <w:pPr>
        <w:pStyle w:val="Text"/>
        <w:spacing w:after="0"/>
        <w:rPr>
          <w:rFonts w:asciiTheme="majorBidi" w:hAnsiTheme="majorBidi" w:cstheme="majorBidi"/>
          <w:sz w:val="22"/>
          <w:szCs w:val="22"/>
          <w:lang w:val="en-GB"/>
        </w:rPr>
      </w:pPr>
    </w:p>
    <w:p w14:paraId="601DFDA2" w14:textId="7998275C" w:rsidR="00671227" w:rsidRDefault="00671227" w:rsidP="00C371CC">
      <w:pPr>
        <w:pStyle w:val="Text"/>
        <w:spacing w:after="0"/>
        <w:rPr>
          <w:rFonts w:asciiTheme="majorBidi" w:hAnsiTheme="majorBidi" w:cstheme="majorBidi"/>
          <w:sz w:val="22"/>
          <w:szCs w:val="22"/>
          <w:lang w:val="en-GB"/>
        </w:rPr>
      </w:pPr>
    </w:p>
    <w:p w14:paraId="5D2AE9C2" w14:textId="5256A2B3" w:rsidR="00671227" w:rsidRDefault="00671227" w:rsidP="00C371CC">
      <w:pPr>
        <w:pStyle w:val="Text"/>
        <w:spacing w:after="0"/>
        <w:rPr>
          <w:rFonts w:asciiTheme="majorBidi" w:hAnsiTheme="majorBidi" w:cstheme="majorBidi"/>
          <w:sz w:val="22"/>
          <w:szCs w:val="22"/>
          <w:lang w:val="en-GB"/>
        </w:rPr>
      </w:pPr>
    </w:p>
    <w:p w14:paraId="60AC8418" w14:textId="5554691B" w:rsidR="00671227" w:rsidRDefault="00671227" w:rsidP="00C371CC">
      <w:pPr>
        <w:pStyle w:val="Text"/>
        <w:spacing w:after="0"/>
        <w:rPr>
          <w:rFonts w:asciiTheme="majorBidi" w:hAnsiTheme="majorBidi" w:cstheme="majorBidi"/>
          <w:sz w:val="22"/>
          <w:szCs w:val="22"/>
          <w:lang w:val="en-GB"/>
        </w:rPr>
      </w:pPr>
    </w:p>
    <w:p w14:paraId="2251093A" w14:textId="19DBB670" w:rsidR="00671227" w:rsidRDefault="00671227" w:rsidP="00C371CC">
      <w:pPr>
        <w:pStyle w:val="Text"/>
        <w:spacing w:after="0"/>
        <w:rPr>
          <w:rFonts w:asciiTheme="majorBidi" w:hAnsiTheme="majorBidi" w:cstheme="majorBidi"/>
          <w:sz w:val="22"/>
          <w:szCs w:val="22"/>
          <w:lang w:val="en-GB"/>
        </w:rPr>
      </w:pPr>
    </w:p>
    <w:p w14:paraId="1CF29B4A" w14:textId="77777777" w:rsidR="00671227" w:rsidRPr="00C371CC" w:rsidRDefault="00671227" w:rsidP="00C371CC">
      <w:pPr>
        <w:pStyle w:val="Text"/>
        <w:spacing w:after="0"/>
        <w:rPr>
          <w:rFonts w:asciiTheme="majorBidi" w:hAnsiTheme="majorBidi" w:cstheme="majorBidi"/>
          <w:sz w:val="22"/>
          <w:szCs w:val="22"/>
          <w:lang w:val="en-GB"/>
        </w:rPr>
      </w:pPr>
    </w:p>
    <w:p w14:paraId="307675D1" w14:textId="5AA73461" w:rsidR="00822EF7" w:rsidRPr="00C371CC" w:rsidRDefault="00822EF7" w:rsidP="00C371CC">
      <w:pPr>
        <w:pStyle w:val="Text"/>
        <w:spacing w:after="0"/>
        <w:rPr>
          <w:rFonts w:asciiTheme="minorBidi" w:hAnsiTheme="minorBidi" w:cstheme="minorBidi"/>
          <w:b/>
          <w:bCs/>
          <w:sz w:val="22"/>
          <w:szCs w:val="22"/>
          <w:lang w:val="en-GB"/>
        </w:rPr>
      </w:pPr>
      <w:r w:rsidRPr="00C371CC">
        <w:rPr>
          <w:rFonts w:asciiTheme="minorBidi" w:hAnsiTheme="minorBidi" w:cstheme="minorBidi"/>
          <w:b/>
          <w:bCs/>
          <w:sz w:val="22"/>
          <w:szCs w:val="22"/>
          <w:lang w:val="en-GB"/>
        </w:rPr>
        <w:lastRenderedPageBreak/>
        <w:t>Subtitle three</w:t>
      </w:r>
    </w:p>
    <w:p w14:paraId="36A499B6" w14:textId="704D90D2" w:rsidR="00EB1F82" w:rsidRPr="00C371CC" w:rsidRDefault="00F22400" w:rsidP="00C371CC">
      <w:pPr>
        <w:pStyle w:val="Text"/>
        <w:spacing w:after="0"/>
        <w:ind w:firstLine="720"/>
        <w:rPr>
          <w:rFonts w:asciiTheme="majorBidi" w:hAnsiTheme="majorBidi" w:cstheme="majorBidi"/>
          <w:sz w:val="22"/>
          <w:szCs w:val="22"/>
          <w:lang w:val="en-GB"/>
        </w:rPr>
      </w:pPr>
      <w:r w:rsidRPr="00C371CC">
        <w:rPr>
          <w:rFonts w:asciiTheme="majorBidi" w:hAnsiTheme="majorBidi" w:cstheme="majorBidi"/>
          <w:sz w:val="22"/>
          <w:szCs w:val="22"/>
          <w:lang w:val="en-GB"/>
        </w:rPr>
        <w:t>Subtitle 3 must also be in Arial 11</w:t>
      </w:r>
      <w:r w:rsidR="004411D2" w:rsidRPr="00C371CC">
        <w:rPr>
          <w:rFonts w:asciiTheme="majorBidi" w:hAnsiTheme="majorBidi" w:cstheme="majorBidi"/>
          <w:sz w:val="22"/>
          <w:szCs w:val="22"/>
          <w:lang w:val="en-GB"/>
        </w:rPr>
        <w:t xml:space="preserve"> </w:t>
      </w:r>
      <w:r w:rsidR="00C371CC" w:rsidRPr="00C371CC">
        <w:rPr>
          <w:rFonts w:asciiTheme="majorBidi" w:hAnsiTheme="majorBidi" w:cstheme="majorBidi"/>
          <w:sz w:val="22"/>
          <w:szCs w:val="22"/>
          <w:lang w:val="en-GB"/>
        </w:rPr>
        <w:t>pt</w:t>
      </w:r>
      <w:r w:rsidR="004411D2" w:rsidRPr="00C371CC">
        <w:rPr>
          <w:rFonts w:asciiTheme="majorBidi" w:hAnsiTheme="majorBidi" w:cstheme="majorBidi"/>
          <w:sz w:val="22"/>
          <w:szCs w:val="22"/>
          <w:lang w:val="en-GB"/>
        </w:rPr>
        <w:t xml:space="preserve">, </w:t>
      </w:r>
      <w:r w:rsidRPr="00C371CC">
        <w:rPr>
          <w:rFonts w:asciiTheme="majorBidi" w:hAnsiTheme="majorBidi" w:cstheme="majorBidi"/>
          <w:sz w:val="22"/>
          <w:szCs w:val="22"/>
          <w:lang w:val="en-GB"/>
        </w:rPr>
        <w:t xml:space="preserve">bold and sentence case. There should be no spacing after the Subtitle 3. </w:t>
      </w:r>
    </w:p>
    <w:p w14:paraId="01A3EBBB" w14:textId="77777777" w:rsidR="00EB1F82" w:rsidRPr="00C371CC" w:rsidRDefault="00EB1F82" w:rsidP="00C371CC">
      <w:pPr>
        <w:pStyle w:val="Text"/>
        <w:spacing w:after="0"/>
        <w:ind w:firstLine="720"/>
        <w:rPr>
          <w:rFonts w:asciiTheme="majorBidi" w:hAnsiTheme="majorBidi" w:cstheme="majorBidi"/>
          <w:sz w:val="22"/>
          <w:szCs w:val="22"/>
          <w:lang w:val="en-GB"/>
        </w:rPr>
      </w:pPr>
    </w:p>
    <w:p w14:paraId="524D4520" w14:textId="74638965" w:rsidR="00F22400" w:rsidRPr="00C371CC" w:rsidRDefault="00F22400" w:rsidP="00C371CC">
      <w:pPr>
        <w:pStyle w:val="Text"/>
        <w:spacing w:after="0"/>
        <w:ind w:firstLine="720"/>
        <w:rPr>
          <w:rFonts w:asciiTheme="majorBidi" w:hAnsiTheme="majorBidi" w:cstheme="majorBidi"/>
          <w:sz w:val="22"/>
          <w:szCs w:val="22"/>
          <w:lang w:val="en-GB"/>
        </w:rPr>
      </w:pPr>
      <w:r w:rsidRPr="00C371CC">
        <w:rPr>
          <w:rFonts w:asciiTheme="majorBidi" w:hAnsiTheme="majorBidi" w:cstheme="majorBidi"/>
          <w:sz w:val="22"/>
          <w:szCs w:val="22"/>
          <w:lang w:val="en-GB"/>
        </w:rPr>
        <w:t>Text under Subtitle 2 and Subtitle 3 must</w:t>
      </w:r>
      <w:r w:rsidR="007B54DF" w:rsidRPr="00C371CC">
        <w:rPr>
          <w:rFonts w:asciiTheme="majorBidi" w:hAnsiTheme="majorBidi" w:cstheme="majorBidi"/>
          <w:sz w:val="22"/>
          <w:szCs w:val="22"/>
          <w:lang w:val="en-GB"/>
        </w:rPr>
        <w:t xml:space="preserve"> </w:t>
      </w:r>
      <w:r w:rsidRPr="00C371CC">
        <w:rPr>
          <w:rFonts w:asciiTheme="majorBidi" w:hAnsiTheme="majorBidi" w:cstheme="majorBidi"/>
          <w:sz w:val="22"/>
          <w:szCs w:val="22"/>
          <w:lang w:val="en-GB"/>
        </w:rPr>
        <w:t>be indented (tab 0.5”). Text para and text should be in Times New Roman 11</w:t>
      </w:r>
      <w:r w:rsidR="004411D2" w:rsidRPr="00C371CC">
        <w:rPr>
          <w:rFonts w:asciiTheme="majorBidi" w:hAnsiTheme="majorBidi" w:cstheme="majorBidi"/>
          <w:sz w:val="22"/>
          <w:szCs w:val="22"/>
          <w:lang w:val="en-GB"/>
        </w:rPr>
        <w:t xml:space="preserve"> </w:t>
      </w:r>
      <w:r w:rsidR="00C371CC" w:rsidRPr="00C371CC">
        <w:rPr>
          <w:rFonts w:asciiTheme="majorBidi" w:hAnsiTheme="majorBidi" w:cstheme="majorBidi"/>
          <w:sz w:val="22"/>
          <w:szCs w:val="22"/>
          <w:lang w:val="en-GB"/>
        </w:rPr>
        <w:t>pt.</w:t>
      </w:r>
    </w:p>
    <w:p w14:paraId="50A29D2E" w14:textId="77777777" w:rsidR="00671227" w:rsidRDefault="00671227" w:rsidP="00C371CC">
      <w:pPr>
        <w:pStyle w:val="Text"/>
        <w:spacing w:after="0"/>
        <w:rPr>
          <w:rFonts w:asciiTheme="minorBidi" w:hAnsiTheme="minorBidi" w:cstheme="minorBidi"/>
          <w:b/>
          <w:lang w:val="en-GB"/>
        </w:rPr>
      </w:pPr>
    </w:p>
    <w:p w14:paraId="7996CE35" w14:textId="77777777" w:rsidR="00671227" w:rsidRDefault="00671227" w:rsidP="00C371CC">
      <w:pPr>
        <w:pStyle w:val="Text"/>
        <w:spacing w:after="0"/>
        <w:rPr>
          <w:rFonts w:asciiTheme="minorBidi" w:hAnsiTheme="minorBidi" w:cstheme="minorBidi"/>
          <w:b/>
          <w:lang w:val="en-GB"/>
        </w:rPr>
      </w:pPr>
    </w:p>
    <w:p w14:paraId="02340CE5" w14:textId="223C2CFE" w:rsidR="00822EF7" w:rsidRPr="00C371CC" w:rsidRDefault="00EB1F82" w:rsidP="00C371CC">
      <w:pPr>
        <w:pStyle w:val="Text"/>
        <w:spacing w:after="0"/>
        <w:rPr>
          <w:rFonts w:asciiTheme="minorBidi" w:hAnsiTheme="minorBidi" w:cstheme="minorBidi"/>
          <w:lang w:val="en-GB"/>
        </w:rPr>
      </w:pPr>
      <w:r w:rsidRPr="00C371CC">
        <w:rPr>
          <w:rFonts w:asciiTheme="minorBidi" w:hAnsiTheme="minorBidi" w:cstheme="minorBidi"/>
          <w:b/>
          <w:lang w:val="en-GB"/>
        </w:rPr>
        <w:t>FIGURES AND TABLES</w:t>
      </w:r>
      <w:r w:rsidRPr="00C371CC">
        <w:rPr>
          <w:rFonts w:asciiTheme="minorBidi" w:hAnsiTheme="minorBidi" w:cstheme="minorBidi"/>
          <w:lang w:val="en-GB"/>
        </w:rPr>
        <w:t xml:space="preserve"> </w:t>
      </w:r>
    </w:p>
    <w:p w14:paraId="0EB7FDE3" w14:textId="77777777" w:rsidR="00822EF7" w:rsidRPr="00C371CC" w:rsidRDefault="00822EF7" w:rsidP="00C371CC">
      <w:pPr>
        <w:pStyle w:val="Text"/>
        <w:spacing w:after="0"/>
        <w:rPr>
          <w:rFonts w:asciiTheme="majorBidi" w:hAnsiTheme="majorBidi" w:cstheme="majorBidi"/>
          <w:sz w:val="22"/>
          <w:szCs w:val="22"/>
          <w:lang w:val="en-GB"/>
        </w:rPr>
      </w:pPr>
    </w:p>
    <w:p w14:paraId="6763090B" w14:textId="425F2A34" w:rsidR="00EB1F82" w:rsidRPr="00C371CC" w:rsidRDefault="00F22400" w:rsidP="00C371CC">
      <w:pPr>
        <w:pStyle w:val="Text"/>
        <w:spacing w:after="0"/>
        <w:rPr>
          <w:rFonts w:asciiTheme="majorBidi" w:hAnsiTheme="majorBidi" w:cstheme="majorBidi"/>
          <w:sz w:val="22"/>
          <w:szCs w:val="22"/>
          <w:lang w:val="en-GB"/>
        </w:rPr>
      </w:pPr>
      <w:r w:rsidRPr="00C371CC">
        <w:rPr>
          <w:rFonts w:asciiTheme="majorBidi" w:hAnsiTheme="majorBidi" w:cstheme="majorBidi"/>
          <w:sz w:val="22"/>
          <w:szCs w:val="22"/>
          <w:lang w:val="en-GB"/>
        </w:rPr>
        <w:t>Figures and tables must be centred and numbered in bold Arabic numerals. Figure and table captions must be centred, bold, in Arial 9</w:t>
      </w:r>
      <w:r w:rsidR="004411D2" w:rsidRPr="00C371CC">
        <w:rPr>
          <w:rFonts w:asciiTheme="majorBidi" w:hAnsiTheme="majorBidi" w:cstheme="majorBidi"/>
          <w:sz w:val="22"/>
          <w:szCs w:val="22"/>
          <w:lang w:val="en-GB"/>
        </w:rPr>
        <w:t xml:space="preserve"> </w:t>
      </w:r>
      <w:r w:rsidR="00C371CC" w:rsidRPr="00C371CC">
        <w:rPr>
          <w:rFonts w:asciiTheme="majorBidi" w:hAnsiTheme="majorBidi" w:cstheme="majorBidi"/>
          <w:sz w:val="22"/>
          <w:szCs w:val="22"/>
          <w:lang w:val="en-GB"/>
        </w:rPr>
        <w:t>pt</w:t>
      </w:r>
      <w:r w:rsidRPr="00C371CC">
        <w:rPr>
          <w:rFonts w:asciiTheme="majorBidi" w:hAnsiTheme="majorBidi" w:cstheme="majorBidi"/>
          <w:sz w:val="22"/>
          <w:szCs w:val="22"/>
          <w:lang w:val="en-GB"/>
        </w:rPr>
        <w:t xml:space="preserve">. </w:t>
      </w:r>
    </w:p>
    <w:p w14:paraId="18E88973" w14:textId="77777777" w:rsidR="00EB1F82" w:rsidRPr="00C371CC" w:rsidRDefault="00EB1F82" w:rsidP="00C371CC">
      <w:pPr>
        <w:pStyle w:val="Text"/>
        <w:spacing w:after="0"/>
        <w:rPr>
          <w:rFonts w:asciiTheme="majorBidi" w:hAnsiTheme="majorBidi" w:cstheme="majorBidi"/>
          <w:sz w:val="22"/>
          <w:szCs w:val="22"/>
          <w:lang w:val="en-GB"/>
        </w:rPr>
      </w:pPr>
    </w:p>
    <w:p w14:paraId="7961BE7A" w14:textId="3AC5FCF1" w:rsidR="00F22400" w:rsidRPr="00C371CC" w:rsidRDefault="00F22400" w:rsidP="00C371CC">
      <w:pPr>
        <w:spacing w:after="0" w:line="240" w:lineRule="auto"/>
        <w:ind w:firstLine="720"/>
        <w:jc w:val="both"/>
        <w:rPr>
          <w:rFonts w:asciiTheme="majorBidi" w:hAnsiTheme="majorBidi" w:cstheme="majorBidi"/>
          <w:lang w:val="en-GB"/>
        </w:rPr>
      </w:pPr>
      <w:r w:rsidRPr="00C371CC">
        <w:rPr>
          <w:rFonts w:asciiTheme="majorBidi" w:hAnsiTheme="majorBidi" w:cstheme="majorBidi"/>
          <w:lang w:val="en-GB"/>
        </w:rPr>
        <w:t xml:space="preserve">Captions with table numbers must be placed before their associated tables. </w:t>
      </w:r>
      <w:r w:rsidR="00EB1F82" w:rsidRPr="00C371CC">
        <w:rPr>
          <w:rFonts w:asciiTheme="majorBidi" w:hAnsiTheme="majorBidi" w:cstheme="majorBidi"/>
          <w:lang w:val="en-GB"/>
        </w:rPr>
        <w:t>Contents of the table should be in Arial 9</w:t>
      </w:r>
      <w:r w:rsidR="00D82F46" w:rsidRPr="00C371CC">
        <w:rPr>
          <w:rFonts w:asciiTheme="majorBidi" w:hAnsiTheme="majorBidi" w:cstheme="majorBidi"/>
          <w:lang w:val="en-GB"/>
        </w:rPr>
        <w:t xml:space="preserve"> </w:t>
      </w:r>
      <w:r w:rsidR="00C371CC" w:rsidRPr="00C371CC">
        <w:rPr>
          <w:rFonts w:asciiTheme="majorBidi" w:hAnsiTheme="majorBidi" w:cstheme="majorBidi"/>
          <w:lang w:val="en-GB"/>
        </w:rPr>
        <w:t>pt</w:t>
      </w:r>
      <w:r w:rsidR="00EB1F82" w:rsidRPr="00C371CC">
        <w:rPr>
          <w:rFonts w:asciiTheme="majorBidi" w:hAnsiTheme="majorBidi" w:cstheme="majorBidi"/>
          <w:lang w:val="en-GB"/>
        </w:rPr>
        <w:t xml:space="preserve"> and notes</w:t>
      </w:r>
      <w:r w:rsidRPr="00C371CC">
        <w:rPr>
          <w:rFonts w:asciiTheme="majorBidi" w:hAnsiTheme="majorBidi" w:cstheme="majorBidi"/>
          <w:lang w:val="en-GB"/>
        </w:rPr>
        <w:t xml:space="preserve"> below table</w:t>
      </w:r>
      <w:r w:rsidR="00EB1F82" w:rsidRPr="00C371CC">
        <w:rPr>
          <w:rFonts w:asciiTheme="majorBidi" w:hAnsiTheme="majorBidi" w:cstheme="majorBidi"/>
          <w:lang w:val="en-GB"/>
        </w:rPr>
        <w:t xml:space="preserve"> </w:t>
      </w:r>
      <w:r w:rsidR="00273046" w:rsidRPr="00C371CC">
        <w:rPr>
          <w:rFonts w:asciiTheme="majorBidi" w:hAnsiTheme="majorBidi" w:cstheme="majorBidi"/>
          <w:lang w:val="en-GB"/>
        </w:rPr>
        <w:t>should be</w:t>
      </w:r>
      <w:r w:rsidRPr="00C371CC">
        <w:rPr>
          <w:rFonts w:asciiTheme="majorBidi" w:hAnsiTheme="majorBidi" w:cstheme="majorBidi"/>
          <w:lang w:val="en-GB"/>
        </w:rPr>
        <w:t xml:space="preserve"> in Arial 6</w:t>
      </w:r>
      <w:r w:rsidR="00D82F46" w:rsidRPr="00C371CC">
        <w:rPr>
          <w:rFonts w:asciiTheme="majorBidi" w:hAnsiTheme="majorBidi" w:cstheme="majorBidi"/>
          <w:lang w:val="en-GB"/>
        </w:rPr>
        <w:t xml:space="preserve"> </w:t>
      </w:r>
      <w:r w:rsidR="00C371CC" w:rsidRPr="00C371CC">
        <w:rPr>
          <w:rFonts w:asciiTheme="majorBidi" w:hAnsiTheme="majorBidi" w:cstheme="majorBidi"/>
          <w:lang w:val="en-GB"/>
        </w:rPr>
        <w:t>pt</w:t>
      </w:r>
      <w:r w:rsidRPr="00C371CC">
        <w:rPr>
          <w:rFonts w:asciiTheme="majorBidi" w:hAnsiTheme="majorBidi" w:cstheme="majorBidi"/>
          <w:lang w:val="en-GB"/>
        </w:rPr>
        <w:t>.</w:t>
      </w:r>
    </w:p>
    <w:p w14:paraId="58D599C7" w14:textId="77777777" w:rsidR="00EB1F82" w:rsidRPr="00C371CC" w:rsidRDefault="00EB1F82" w:rsidP="00C371CC">
      <w:pPr>
        <w:pStyle w:val="Text"/>
        <w:spacing w:after="0"/>
        <w:ind w:firstLine="720"/>
        <w:rPr>
          <w:rFonts w:asciiTheme="majorBidi" w:hAnsiTheme="majorBidi" w:cstheme="majorBidi"/>
          <w:sz w:val="22"/>
          <w:szCs w:val="22"/>
          <w:lang w:val="en-GB"/>
        </w:rPr>
      </w:pPr>
    </w:p>
    <w:p w14:paraId="20DBE8A1" w14:textId="310B6FC6" w:rsidR="004F3B55" w:rsidRPr="00C371CC" w:rsidRDefault="004F3B55" w:rsidP="00C371CC">
      <w:pPr>
        <w:spacing w:after="0" w:line="240" w:lineRule="auto"/>
        <w:jc w:val="center"/>
        <w:rPr>
          <w:rFonts w:asciiTheme="minorBidi" w:hAnsiTheme="minorBidi"/>
          <w:b/>
          <w:sz w:val="18"/>
          <w:szCs w:val="18"/>
          <w:lang w:val="en-GB"/>
        </w:rPr>
      </w:pPr>
      <w:r w:rsidRPr="00C371CC">
        <w:rPr>
          <w:rFonts w:asciiTheme="minorBidi" w:hAnsiTheme="minorBidi"/>
          <w:b/>
          <w:sz w:val="18"/>
          <w:szCs w:val="18"/>
          <w:lang w:val="en-GB"/>
        </w:rPr>
        <w:t>Table 1: Example (Arial, 9, single spacing, bold, centre)</w:t>
      </w:r>
    </w:p>
    <w:tbl>
      <w:tblPr>
        <w:tblStyle w:val="TableGrid"/>
        <w:tblW w:w="0" w:type="auto"/>
        <w:jc w:val="center"/>
        <w:tblLook w:val="04A0" w:firstRow="1" w:lastRow="0" w:firstColumn="1" w:lastColumn="0" w:noHBand="0" w:noVBand="1"/>
      </w:tblPr>
      <w:tblGrid>
        <w:gridCol w:w="1525"/>
        <w:gridCol w:w="1530"/>
        <w:gridCol w:w="1531"/>
      </w:tblGrid>
      <w:tr w:rsidR="00C371CC" w:rsidRPr="00C371CC" w14:paraId="29762E6A" w14:textId="77777777" w:rsidTr="00DE5D38">
        <w:trPr>
          <w:jc w:val="center"/>
        </w:trPr>
        <w:tc>
          <w:tcPr>
            <w:tcW w:w="1525" w:type="dxa"/>
          </w:tcPr>
          <w:p w14:paraId="2F781B97" w14:textId="77777777" w:rsidR="004F3B55" w:rsidRPr="00C371CC" w:rsidRDefault="004F3B55" w:rsidP="00C371CC">
            <w:pPr>
              <w:jc w:val="center"/>
              <w:rPr>
                <w:rFonts w:asciiTheme="minorBidi" w:hAnsiTheme="minorBidi"/>
                <w:b/>
                <w:sz w:val="18"/>
                <w:szCs w:val="18"/>
                <w:lang w:val="en-GB"/>
              </w:rPr>
            </w:pPr>
            <w:r w:rsidRPr="00C371CC">
              <w:rPr>
                <w:rFonts w:asciiTheme="minorBidi" w:hAnsiTheme="minorBidi"/>
                <w:b/>
                <w:sz w:val="18"/>
                <w:szCs w:val="18"/>
                <w:lang w:val="en-GB"/>
              </w:rPr>
              <w:t>Example</w:t>
            </w:r>
          </w:p>
        </w:tc>
        <w:tc>
          <w:tcPr>
            <w:tcW w:w="1530" w:type="dxa"/>
          </w:tcPr>
          <w:p w14:paraId="2DC7450D" w14:textId="77777777" w:rsidR="004F3B55" w:rsidRPr="00C371CC" w:rsidRDefault="004F3B55" w:rsidP="00C371CC">
            <w:pPr>
              <w:jc w:val="center"/>
              <w:rPr>
                <w:rFonts w:asciiTheme="minorBidi" w:hAnsiTheme="minorBidi"/>
                <w:b/>
                <w:sz w:val="18"/>
                <w:szCs w:val="18"/>
                <w:lang w:val="en-GB"/>
              </w:rPr>
            </w:pPr>
            <w:r w:rsidRPr="00C371CC">
              <w:rPr>
                <w:rFonts w:asciiTheme="minorBidi" w:hAnsiTheme="minorBidi"/>
                <w:b/>
                <w:sz w:val="18"/>
                <w:szCs w:val="18"/>
                <w:lang w:val="en-GB"/>
              </w:rPr>
              <w:t>Example</w:t>
            </w:r>
          </w:p>
        </w:tc>
        <w:tc>
          <w:tcPr>
            <w:tcW w:w="1531" w:type="dxa"/>
          </w:tcPr>
          <w:p w14:paraId="50B0CB5A" w14:textId="77777777" w:rsidR="004F3B55" w:rsidRPr="00C371CC" w:rsidRDefault="004F3B55" w:rsidP="00C371CC">
            <w:pPr>
              <w:jc w:val="center"/>
              <w:rPr>
                <w:rFonts w:asciiTheme="minorBidi" w:hAnsiTheme="minorBidi"/>
                <w:b/>
                <w:sz w:val="18"/>
                <w:szCs w:val="18"/>
                <w:lang w:val="en-GB"/>
              </w:rPr>
            </w:pPr>
            <w:r w:rsidRPr="00C371CC">
              <w:rPr>
                <w:rFonts w:asciiTheme="minorBidi" w:hAnsiTheme="minorBidi"/>
                <w:b/>
                <w:sz w:val="18"/>
                <w:szCs w:val="18"/>
                <w:lang w:val="en-GB"/>
              </w:rPr>
              <w:t>Example</w:t>
            </w:r>
          </w:p>
        </w:tc>
      </w:tr>
      <w:tr w:rsidR="00C371CC" w:rsidRPr="00C371CC" w14:paraId="629D510D" w14:textId="77777777" w:rsidTr="00DE5D38">
        <w:trPr>
          <w:jc w:val="center"/>
        </w:trPr>
        <w:tc>
          <w:tcPr>
            <w:tcW w:w="1525" w:type="dxa"/>
          </w:tcPr>
          <w:p w14:paraId="35DF4F82"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c>
          <w:tcPr>
            <w:tcW w:w="1530" w:type="dxa"/>
          </w:tcPr>
          <w:p w14:paraId="52F9EE24"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c>
          <w:tcPr>
            <w:tcW w:w="1531" w:type="dxa"/>
          </w:tcPr>
          <w:p w14:paraId="5931B298"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r>
      <w:tr w:rsidR="00C371CC" w:rsidRPr="00C371CC" w14:paraId="4F94EC77" w14:textId="77777777" w:rsidTr="00DE5D38">
        <w:trPr>
          <w:jc w:val="center"/>
        </w:trPr>
        <w:tc>
          <w:tcPr>
            <w:tcW w:w="1525" w:type="dxa"/>
          </w:tcPr>
          <w:p w14:paraId="483B45C6"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c>
          <w:tcPr>
            <w:tcW w:w="1530" w:type="dxa"/>
          </w:tcPr>
          <w:p w14:paraId="24F0A5E8"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c>
          <w:tcPr>
            <w:tcW w:w="1531" w:type="dxa"/>
          </w:tcPr>
          <w:p w14:paraId="3F197B1D" w14:textId="77777777" w:rsidR="004F3B55" w:rsidRPr="00C371CC" w:rsidRDefault="004F3B55" w:rsidP="00C371CC">
            <w:pPr>
              <w:jc w:val="center"/>
              <w:rPr>
                <w:rFonts w:asciiTheme="minorBidi" w:hAnsiTheme="minorBidi"/>
                <w:sz w:val="18"/>
                <w:szCs w:val="18"/>
                <w:lang w:val="en-GB"/>
              </w:rPr>
            </w:pPr>
            <w:r w:rsidRPr="00C371CC">
              <w:rPr>
                <w:rFonts w:asciiTheme="minorBidi" w:hAnsiTheme="minorBidi"/>
                <w:sz w:val="18"/>
                <w:szCs w:val="18"/>
                <w:lang w:val="en-GB"/>
              </w:rPr>
              <w:t>Example</w:t>
            </w:r>
          </w:p>
        </w:tc>
      </w:tr>
    </w:tbl>
    <w:p w14:paraId="1F405E69" w14:textId="08BF6E26" w:rsidR="004F3B55" w:rsidRPr="00C371CC" w:rsidRDefault="00DE5D38" w:rsidP="00C371CC">
      <w:pPr>
        <w:spacing w:after="0" w:line="240" w:lineRule="auto"/>
        <w:rPr>
          <w:rFonts w:asciiTheme="minorBidi" w:hAnsiTheme="minorBidi"/>
          <w:b/>
          <w:sz w:val="12"/>
          <w:szCs w:val="12"/>
          <w:lang w:val="en-GB"/>
        </w:rPr>
      </w:pPr>
      <w:r w:rsidRPr="00C371CC">
        <w:rPr>
          <w:rFonts w:asciiTheme="minorBidi" w:hAnsiTheme="minorBidi"/>
          <w:b/>
          <w:sz w:val="12"/>
          <w:szCs w:val="12"/>
          <w:lang w:val="en-GB"/>
        </w:rPr>
        <w:t xml:space="preserve">                              </w:t>
      </w:r>
      <w:r w:rsidR="00EB1F82" w:rsidRPr="00C371CC">
        <w:rPr>
          <w:rFonts w:asciiTheme="minorBidi" w:hAnsiTheme="minorBidi"/>
          <w:b/>
          <w:sz w:val="12"/>
          <w:szCs w:val="12"/>
          <w:lang w:val="en-GB"/>
        </w:rPr>
        <w:t>Note below table in Arial 6</w:t>
      </w:r>
      <w:r w:rsidR="00C371CC" w:rsidRPr="00C371CC">
        <w:rPr>
          <w:rFonts w:asciiTheme="minorBidi" w:hAnsiTheme="minorBidi"/>
          <w:b/>
          <w:sz w:val="12"/>
          <w:szCs w:val="12"/>
          <w:lang w:val="en-GB"/>
        </w:rPr>
        <w:t xml:space="preserve"> pt</w:t>
      </w:r>
    </w:p>
    <w:p w14:paraId="02AF6334" w14:textId="77777777" w:rsidR="00EB1F82" w:rsidRPr="00C371CC" w:rsidRDefault="00EB1F82" w:rsidP="00C371CC">
      <w:pPr>
        <w:spacing w:after="0" w:line="240" w:lineRule="auto"/>
        <w:rPr>
          <w:rFonts w:asciiTheme="majorBidi" w:hAnsiTheme="majorBidi" w:cstheme="majorBidi"/>
          <w:lang w:val="en-GB"/>
        </w:rPr>
      </w:pPr>
    </w:p>
    <w:p w14:paraId="03852D93" w14:textId="222EB1B1" w:rsidR="00EB1F82" w:rsidRPr="00C371CC" w:rsidRDefault="00EB1F82" w:rsidP="00C371CC">
      <w:pPr>
        <w:spacing w:after="0" w:line="240" w:lineRule="auto"/>
        <w:ind w:firstLine="720"/>
        <w:jc w:val="both"/>
        <w:rPr>
          <w:rFonts w:asciiTheme="majorBidi" w:hAnsiTheme="majorBidi" w:cstheme="majorBidi"/>
          <w:lang w:val="en-GB"/>
        </w:rPr>
      </w:pPr>
      <w:r w:rsidRPr="00C371CC">
        <w:rPr>
          <w:rFonts w:asciiTheme="majorBidi" w:hAnsiTheme="majorBidi" w:cstheme="majorBidi"/>
          <w:lang w:val="en-GB"/>
        </w:rPr>
        <w:t xml:space="preserve">Captions with figure numbers must be placed after their associated figures. Graphics may be presented in colours. Contents of the figure </w:t>
      </w:r>
      <w:r w:rsidR="00273046" w:rsidRPr="00C371CC">
        <w:rPr>
          <w:rFonts w:asciiTheme="majorBidi" w:hAnsiTheme="majorBidi" w:cstheme="majorBidi"/>
          <w:lang w:val="en-GB"/>
        </w:rPr>
        <w:t xml:space="preserve">should be </w:t>
      </w:r>
      <w:r w:rsidRPr="00C371CC">
        <w:rPr>
          <w:rFonts w:asciiTheme="majorBidi" w:hAnsiTheme="majorBidi" w:cstheme="majorBidi"/>
          <w:lang w:val="en-GB"/>
        </w:rPr>
        <w:t>in Arial 9</w:t>
      </w:r>
      <w:r w:rsidR="000A6F9E" w:rsidRPr="00C371CC">
        <w:rPr>
          <w:rFonts w:asciiTheme="majorBidi" w:hAnsiTheme="majorBidi" w:cstheme="majorBidi"/>
          <w:lang w:val="en-GB"/>
        </w:rPr>
        <w:t xml:space="preserve"> </w:t>
      </w:r>
      <w:r w:rsidR="00C371CC" w:rsidRPr="00C371CC">
        <w:rPr>
          <w:rFonts w:asciiTheme="majorBidi" w:hAnsiTheme="majorBidi" w:cstheme="majorBidi"/>
          <w:lang w:val="en-GB"/>
        </w:rPr>
        <w:t>pt.</w:t>
      </w:r>
    </w:p>
    <w:p w14:paraId="0490FF52" w14:textId="77777777" w:rsidR="00273046" w:rsidRPr="00C371CC" w:rsidRDefault="00273046" w:rsidP="00C371CC">
      <w:pPr>
        <w:spacing w:after="0" w:line="240" w:lineRule="auto"/>
        <w:ind w:firstLine="720"/>
        <w:jc w:val="both"/>
        <w:rPr>
          <w:rFonts w:cs="Times New Roman"/>
          <w:b/>
          <w:szCs w:val="24"/>
          <w:lang w:val="en-GB"/>
        </w:rPr>
      </w:pPr>
    </w:p>
    <w:p w14:paraId="018525D4" w14:textId="2177EB4B" w:rsidR="00B55C60" w:rsidRPr="00C371CC" w:rsidRDefault="00273046" w:rsidP="00C371CC">
      <w:pPr>
        <w:spacing w:after="0" w:line="240" w:lineRule="auto"/>
        <w:jc w:val="center"/>
        <w:rPr>
          <w:sz w:val="20"/>
          <w:szCs w:val="20"/>
          <w:lang w:val="en-GB"/>
        </w:rPr>
      </w:pPr>
      <w:r w:rsidRPr="00C371CC">
        <w:rPr>
          <w:noProof/>
          <w:lang w:val="en-GB"/>
        </w:rPr>
        <w:drawing>
          <wp:inline distT="0" distB="0" distL="0" distR="0" wp14:anchorId="108A53C5" wp14:editId="45B014AD">
            <wp:extent cx="2524125" cy="1339215"/>
            <wp:effectExtent l="19050" t="19050" r="285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354"/>
                    <a:stretch/>
                  </pic:blipFill>
                  <pic:spPr bwMode="auto">
                    <a:xfrm>
                      <a:off x="0" y="0"/>
                      <a:ext cx="2524125" cy="13392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C08F21B" w14:textId="630A6E19" w:rsidR="00B55C60" w:rsidRPr="00C371CC" w:rsidRDefault="00B55C60" w:rsidP="00C371CC">
      <w:pPr>
        <w:spacing w:after="0" w:line="240" w:lineRule="auto"/>
        <w:jc w:val="center"/>
        <w:rPr>
          <w:rFonts w:asciiTheme="minorBidi" w:hAnsiTheme="minorBidi"/>
          <w:b/>
          <w:sz w:val="18"/>
          <w:szCs w:val="18"/>
          <w:lang w:val="en-GB"/>
        </w:rPr>
      </w:pPr>
      <w:r w:rsidRPr="00C371CC">
        <w:rPr>
          <w:rFonts w:asciiTheme="minorBidi" w:hAnsiTheme="minorBidi"/>
          <w:b/>
          <w:sz w:val="18"/>
          <w:szCs w:val="18"/>
          <w:lang w:val="en-GB"/>
        </w:rPr>
        <w:t>Figure 1: Example (Arial, 9</w:t>
      </w:r>
      <w:r w:rsidR="000A6F9E" w:rsidRPr="00C371CC">
        <w:rPr>
          <w:rFonts w:asciiTheme="minorBidi" w:hAnsiTheme="minorBidi"/>
          <w:b/>
          <w:sz w:val="18"/>
          <w:szCs w:val="18"/>
          <w:lang w:val="en-GB"/>
        </w:rPr>
        <w:t xml:space="preserve"> </w:t>
      </w:r>
      <w:r w:rsidR="00C371CC" w:rsidRPr="00C371CC">
        <w:rPr>
          <w:rFonts w:asciiTheme="minorBidi" w:hAnsiTheme="minorBidi"/>
          <w:sz w:val="18"/>
          <w:szCs w:val="18"/>
          <w:lang w:val="en-GB"/>
        </w:rPr>
        <w:t>pt</w:t>
      </w:r>
      <w:r w:rsidRPr="00C371CC">
        <w:rPr>
          <w:rFonts w:asciiTheme="minorBidi" w:hAnsiTheme="minorBidi"/>
          <w:b/>
          <w:sz w:val="18"/>
          <w:szCs w:val="18"/>
          <w:lang w:val="en-GB"/>
        </w:rPr>
        <w:t>, single spacing, bold, centre)</w:t>
      </w:r>
    </w:p>
    <w:p w14:paraId="1CB5FB3C" w14:textId="26AB1578" w:rsidR="00D17888" w:rsidRPr="00C371CC" w:rsidRDefault="00D17888" w:rsidP="00C371CC">
      <w:pPr>
        <w:spacing w:after="0" w:line="240" w:lineRule="auto"/>
        <w:jc w:val="both"/>
        <w:rPr>
          <w:rFonts w:ascii="Times New Roman" w:hAnsi="Times New Roman" w:cs="Times New Roman"/>
          <w:lang w:val="en-GB"/>
        </w:rPr>
      </w:pPr>
    </w:p>
    <w:p w14:paraId="0C636727" w14:textId="2971C177" w:rsidR="00EB1F82" w:rsidRDefault="00EB1F82" w:rsidP="00C371CC">
      <w:pPr>
        <w:spacing w:after="0" w:line="240" w:lineRule="auto"/>
        <w:jc w:val="both"/>
        <w:rPr>
          <w:rFonts w:ascii="Times New Roman" w:hAnsi="Times New Roman" w:cs="Times New Roman"/>
          <w:lang w:val="en-GB"/>
        </w:rPr>
      </w:pPr>
    </w:p>
    <w:p w14:paraId="0C17AF9A" w14:textId="03B8515C" w:rsidR="00671227" w:rsidRDefault="00671227" w:rsidP="00C371CC">
      <w:pPr>
        <w:spacing w:after="0" w:line="240" w:lineRule="auto"/>
        <w:jc w:val="both"/>
        <w:rPr>
          <w:rFonts w:ascii="Times New Roman" w:hAnsi="Times New Roman" w:cs="Times New Roman"/>
          <w:lang w:val="en-GB"/>
        </w:rPr>
      </w:pPr>
    </w:p>
    <w:p w14:paraId="230D58BD" w14:textId="3245A170" w:rsidR="005B28A4" w:rsidRPr="00C371CC" w:rsidRDefault="002C0800" w:rsidP="00C371CC">
      <w:pPr>
        <w:pStyle w:val="Heading1"/>
        <w:numPr>
          <w:ilvl w:val="0"/>
          <w:numId w:val="0"/>
        </w:numPr>
        <w:spacing w:after="0" w:line="240" w:lineRule="auto"/>
        <w:rPr>
          <w:rFonts w:ascii="Arial" w:hAnsi="Arial" w:cs="Arial"/>
        </w:rPr>
      </w:pPr>
      <w:r w:rsidRPr="00C371CC">
        <w:rPr>
          <w:rFonts w:ascii="Arial" w:hAnsi="Arial" w:cs="Arial"/>
        </w:rPr>
        <w:lastRenderedPageBreak/>
        <w:t>CONCLUSION</w:t>
      </w:r>
    </w:p>
    <w:p w14:paraId="0CA03A6A" w14:textId="77777777" w:rsidR="00A91C82" w:rsidRPr="00C371CC" w:rsidRDefault="00A91C82" w:rsidP="00C371CC">
      <w:pPr>
        <w:spacing w:after="0" w:line="240" w:lineRule="auto"/>
        <w:jc w:val="both"/>
        <w:rPr>
          <w:rFonts w:asciiTheme="majorBidi" w:hAnsiTheme="majorBidi" w:cstheme="majorBidi"/>
          <w:lang w:val="en-GB"/>
        </w:rPr>
      </w:pPr>
    </w:p>
    <w:p w14:paraId="79C66096" w14:textId="77777777" w:rsidR="00B55C60" w:rsidRPr="00C371CC" w:rsidRDefault="00B55C60" w:rsidP="00C371CC">
      <w:pPr>
        <w:spacing w:after="0" w:line="240" w:lineRule="auto"/>
        <w:jc w:val="both"/>
        <w:rPr>
          <w:rFonts w:asciiTheme="majorBidi" w:hAnsiTheme="majorBidi" w:cstheme="majorBidi"/>
          <w:bCs/>
          <w:szCs w:val="24"/>
          <w:lang w:val="en-GB"/>
        </w:rPr>
      </w:pPr>
      <w:r w:rsidRPr="00C371CC">
        <w:rPr>
          <w:rFonts w:asciiTheme="majorBidi" w:hAnsiTheme="majorBidi" w:cstheme="majorBidi"/>
          <w:bCs/>
          <w:szCs w:val="24"/>
          <w:lang w:val="en-GB"/>
        </w:rPr>
        <w:t>The conclusion allows you to have the final say on the issues you have raised in your paper, to synthesize your thoughts, to demonstrate the importance of your ideas, and to propel your reader to a new view of the subject. It is also your opportunity to make a good final impression and to end on a positive note.</w:t>
      </w:r>
    </w:p>
    <w:p w14:paraId="6422717A" w14:textId="1BF20D2B" w:rsidR="002C7123" w:rsidRPr="00C371CC" w:rsidRDefault="002C7123" w:rsidP="00C371CC">
      <w:pPr>
        <w:pStyle w:val="Heading1"/>
        <w:numPr>
          <w:ilvl w:val="0"/>
          <w:numId w:val="0"/>
        </w:numPr>
        <w:spacing w:after="0" w:line="240" w:lineRule="auto"/>
        <w:rPr>
          <w:rFonts w:asciiTheme="majorBidi" w:hAnsiTheme="majorBidi" w:cstheme="majorBidi"/>
          <w:sz w:val="22"/>
          <w:szCs w:val="22"/>
        </w:rPr>
      </w:pPr>
    </w:p>
    <w:p w14:paraId="31A1B979" w14:textId="2CF9FACC" w:rsidR="00461002" w:rsidRPr="00C371CC" w:rsidRDefault="00A075FF" w:rsidP="00C371CC">
      <w:pPr>
        <w:pStyle w:val="Heading1"/>
        <w:numPr>
          <w:ilvl w:val="0"/>
          <w:numId w:val="0"/>
        </w:numPr>
        <w:spacing w:after="0" w:line="240" w:lineRule="auto"/>
        <w:rPr>
          <w:rFonts w:ascii="Arial" w:hAnsi="Arial" w:cs="Arial"/>
        </w:rPr>
      </w:pPr>
      <w:r w:rsidRPr="00C371CC">
        <w:rPr>
          <w:rFonts w:ascii="Arial" w:hAnsi="Arial" w:cs="Arial"/>
        </w:rPr>
        <w:t>ACK</w:t>
      </w:r>
      <w:r w:rsidR="00566354" w:rsidRPr="00C371CC">
        <w:rPr>
          <w:rFonts w:ascii="Arial" w:hAnsi="Arial" w:cs="Arial"/>
        </w:rPr>
        <w:t>NOWLEDG</w:t>
      </w:r>
      <w:r w:rsidR="00C34004" w:rsidRPr="00C371CC">
        <w:rPr>
          <w:rFonts w:ascii="Arial" w:hAnsi="Arial" w:cs="Arial"/>
        </w:rPr>
        <w:t>E</w:t>
      </w:r>
      <w:r w:rsidR="00566354" w:rsidRPr="00C371CC">
        <w:rPr>
          <w:rFonts w:ascii="Arial" w:hAnsi="Arial" w:cs="Arial"/>
        </w:rPr>
        <w:t>MENT</w:t>
      </w:r>
    </w:p>
    <w:p w14:paraId="6F4161B0" w14:textId="77777777" w:rsidR="00461002" w:rsidRPr="00C371CC" w:rsidRDefault="00461002" w:rsidP="00C371CC">
      <w:pPr>
        <w:pStyle w:val="Heading1"/>
        <w:numPr>
          <w:ilvl w:val="0"/>
          <w:numId w:val="0"/>
        </w:numPr>
        <w:spacing w:after="0" w:line="240" w:lineRule="auto"/>
        <w:rPr>
          <w:rFonts w:asciiTheme="majorBidi" w:hAnsiTheme="majorBidi" w:cstheme="majorBidi"/>
          <w:sz w:val="22"/>
          <w:szCs w:val="22"/>
        </w:rPr>
      </w:pPr>
    </w:p>
    <w:p w14:paraId="0E5F30A2" w14:textId="4CB514E5" w:rsidR="00827411" w:rsidRPr="00C371CC" w:rsidRDefault="00827411" w:rsidP="00C371CC">
      <w:pPr>
        <w:pStyle w:val="Text"/>
        <w:spacing w:after="0"/>
        <w:rPr>
          <w:sz w:val="22"/>
          <w:szCs w:val="22"/>
          <w:lang w:val="en-GB"/>
        </w:rPr>
      </w:pPr>
      <w:r w:rsidRPr="00C371CC">
        <w:rPr>
          <w:sz w:val="22"/>
          <w:szCs w:val="22"/>
          <w:lang w:val="en-GB"/>
        </w:rPr>
        <w:t xml:space="preserve">Acknowledgments should be in Times New Roman 11 pt and may be made to individuals or institutions not mentioned elsewhere in the manuscript, that had made important contributions. It may include the information on the research grant received.  </w:t>
      </w:r>
    </w:p>
    <w:p w14:paraId="6B85064D" w14:textId="16067598" w:rsidR="002056EC" w:rsidRDefault="002056EC" w:rsidP="00C371CC">
      <w:pPr>
        <w:pStyle w:val="Heading1"/>
        <w:numPr>
          <w:ilvl w:val="0"/>
          <w:numId w:val="0"/>
        </w:numPr>
        <w:spacing w:after="0" w:line="240" w:lineRule="auto"/>
        <w:ind w:hanging="567"/>
        <w:rPr>
          <w:rFonts w:asciiTheme="majorBidi" w:hAnsiTheme="majorBidi" w:cstheme="majorBidi"/>
          <w:sz w:val="22"/>
          <w:szCs w:val="22"/>
        </w:rPr>
      </w:pPr>
    </w:p>
    <w:p w14:paraId="10DA07C3" w14:textId="77777777" w:rsidR="00C371CC" w:rsidRPr="00C371CC" w:rsidRDefault="00C371CC" w:rsidP="00C371CC">
      <w:pPr>
        <w:spacing w:after="0" w:line="240" w:lineRule="auto"/>
        <w:rPr>
          <w:lang w:val="en-GB"/>
        </w:rPr>
      </w:pPr>
    </w:p>
    <w:p w14:paraId="41379DD1" w14:textId="7BE3C18C" w:rsidR="00443A79" w:rsidRPr="00C371CC" w:rsidRDefault="00443A79" w:rsidP="00C371CC">
      <w:pPr>
        <w:pStyle w:val="Heading1"/>
        <w:numPr>
          <w:ilvl w:val="0"/>
          <w:numId w:val="0"/>
        </w:numPr>
        <w:spacing w:after="0" w:line="240" w:lineRule="auto"/>
        <w:rPr>
          <w:rFonts w:ascii="Arial" w:hAnsi="Arial" w:cs="Arial"/>
        </w:rPr>
      </w:pPr>
      <w:r w:rsidRPr="00C371CC">
        <w:rPr>
          <w:rFonts w:ascii="Arial" w:hAnsi="Arial" w:cs="Arial"/>
        </w:rPr>
        <w:t>REFERENCES</w:t>
      </w:r>
    </w:p>
    <w:p w14:paraId="3F13465C" w14:textId="77777777" w:rsidR="00FE6D1B" w:rsidRPr="00C371CC" w:rsidRDefault="00FE6D1B" w:rsidP="00C371CC">
      <w:pPr>
        <w:widowControl w:val="0"/>
        <w:autoSpaceDE w:val="0"/>
        <w:autoSpaceDN w:val="0"/>
        <w:adjustRightInd w:val="0"/>
        <w:spacing w:after="0" w:line="240" w:lineRule="auto"/>
        <w:ind w:left="360" w:hanging="360"/>
        <w:rPr>
          <w:rFonts w:asciiTheme="majorBidi" w:hAnsiTheme="majorBidi" w:cstheme="majorBidi"/>
          <w:lang w:val="en-GB"/>
        </w:rPr>
      </w:pPr>
    </w:p>
    <w:p w14:paraId="76DBFB2F" w14:textId="26FBD79B" w:rsidR="00AE5611" w:rsidRPr="00C371CC" w:rsidRDefault="00AE5611" w:rsidP="00C371CC">
      <w:pPr>
        <w:spacing w:after="0" w:line="240" w:lineRule="auto"/>
        <w:ind w:left="720" w:hanging="720"/>
        <w:jc w:val="both"/>
        <w:rPr>
          <w:rFonts w:asciiTheme="majorBidi" w:hAnsiTheme="majorBidi" w:cstheme="majorBidi"/>
          <w:lang w:val="en-GB"/>
        </w:rPr>
      </w:pPr>
      <w:r w:rsidRPr="00C371CC">
        <w:rPr>
          <w:rFonts w:asciiTheme="majorBidi" w:hAnsiTheme="majorBidi" w:cstheme="majorBidi"/>
          <w:lang w:val="en-GB"/>
        </w:rPr>
        <w:t xml:space="preserve">Citation in the list of references should be in Times New Roman 11 pt and there should be a single spacing in between each citation </w:t>
      </w:r>
    </w:p>
    <w:p w14:paraId="68CF6125" w14:textId="5B3556B6" w:rsidR="00AE5611" w:rsidRPr="00C371CC" w:rsidRDefault="00AE5611" w:rsidP="00C371CC">
      <w:pPr>
        <w:spacing w:after="0" w:line="240" w:lineRule="auto"/>
        <w:ind w:left="720" w:hanging="720"/>
        <w:jc w:val="both"/>
        <w:rPr>
          <w:rFonts w:asciiTheme="majorBidi" w:hAnsiTheme="majorBidi" w:cstheme="majorBidi"/>
          <w:lang w:val="en-GB"/>
        </w:rPr>
      </w:pPr>
    </w:p>
    <w:p w14:paraId="0C626D24" w14:textId="664B39F1" w:rsidR="00827411" w:rsidRPr="00C371CC" w:rsidRDefault="00B55C60" w:rsidP="00C371CC">
      <w:pPr>
        <w:spacing w:after="0" w:line="240" w:lineRule="auto"/>
        <w:ind w:left="720" w:hanging="720"/>
        <w:jc w:val="both"/>
        <w:rPr>
          <w:rFonts w:asciiTheme="majorBidi" w:hAnsiTheme="majorBidi" w:cstheme="majorBidi"/>
          <w:lang w:val="en-GB"/>
        </w:rPr>
      </w:pPr>
      <w:r w:rsidRPr="00C371CC">
        <w:rPr>
          <w:rFonts w:asciiTheme="majorBidi" w:hAnsiTheme="majorBidi" w:cstheme="majorBidi"/>
          <w:lang w:val="en-GB"/>
        </w:rPr>
        <w:t xml:space="preserve">List of </w:t>
      </w:r>
      <w:r w:rsidR="00AE5611" w:rsidRPr="00C371CC">
        <w:rPr>
          <w:rFonts w:asciiTheme="majorBidi" w:hAnsiTheme="majorBidi" w:cstheme="majorBidi"/>
          <w:lang w:val="en-GB"/>
        </w:rPr>
        <w:t>r</w:t>
      </w:r>
      <w:r w:rsidRPr="00C371CC">
        <w:rPr>
          <w:rFonts w:asciiTheme="majorBidi" w:hAnsiTheme="majorBidi" w:cstheme="majorBidi"/>
          <w:lang w:val="en-GB"/>
        </w:rPr>
        <w:t xml:space="preserve">eferences shall be arranged in alphabetical order of last name of first-named author for with more than one author. </w:t>
      </w:r>
      <w:r w:rsidR="00827411" w:rsidRPr="00C371CC">
        <w:rPr>
          <w:rFonts w:asciiTheme="majorBidi" w:hAnsiTheme="majorBidi" w:cstheme="majorBidi"/>
          <w:lang w:val="en-GB"/>
        </w:rPr>
        <w:t>It is important to ensure that all works cited in the text are included in the references.</w:t>
      </w:r>
    </w:p>
    <w:p w14:paraId="54F47E0E" w14:textId="77777777" w:rsidR="00827411" w:rsidRPr="00C371CC" w:rsidRDefault="00827411" w:rsidP="00C371CC">
      <w:pPr>
        <w:spacing w:after="0" w:line="240" w:lineRule="auto"/>
        <w:ind w:left="720" w:hanging="720"/>
        <w:jc w:val="both"/>
        <w:rPr>
          <w:rFonts w:asciiTheme="majorBidi" w:hAnsiTheme="majorBidi" w:cstheme="majorBidi"/>
          <w:lang w:val="en-GB"/>
        </w:rPr>
      </w:pPr>
    </w:p>
    <w:p w14:paraId="441CFAAB" w14:textId="6073F089" w:rsidR="00827411" w:rsidRPr="00C371CC" w:rsidRDefault="00827411" w:rsidP="00C371CC">
      <w:pPr>
        <w:pStyle w:val="Text"/>
        <w:spacing w:after="0"/>
        <w:ind w:left="720" w:hanging="720"/>
        <w:rPr>
          <w:rFonts w:asciiTheme="majorBidi" w:hAnsiTheme="majorBidi" w:cstheme="majorBidi"/>
          <w:sz w:val="22"/>
          <w:szCs w:val="22"/>
          <w:lang w:val="en-GB"/>
        </w:rPr>
      </w:pPr>
      <w:r w:rsidRPr="00C371CC">
        <w:rPr>
          <w:rFonts w:asciiTheme="majorBidi" w:hAnsiTheme="majorBidi" w:cstheme="majorBidi"/>
          <w:sz w:val="22"/>
          <w:szCs w:val="22"/>
          <w:lang w:val="en-GB"/>
        </w:rPr>
        <w:t>Please use APA Publication Manual, 7</w:t>
      </w:r>
      <w:r w:rsidRPr="00C371CC">
        <w:rPr>
          <w:rFonts w:asciiTheme="majorBidi" w:hAnsiTheme="majorBidi" w:cstheme="majorBidi"/>
          <w:sz w:val="22"/>
          <w:szCs w:val="22"/>
          <w:vertAlign w:val="superscript"/>
          <w:lang w:val="en-GB"/>
        </w:rPr>
        <w:t>th</w:t>
      </w:r>
      <w:r w:rsidRPr="00C371CC">
        <w:rPr>
          <w:rFonts w:asciiTheme="majorBidi" w:hAnsiTheme="majorBidi" w:cstheme="majorBidi"/>
          <w:sz w:val="22"/>
          <w:szCs w:val="22"/>
          <w:lang w:val="en-GB"/>
        </w:rPr>
        <w:t xml:space="preserve"> ed</w:t>
      </w:r>
      <w:r w:rsidR="00C371CC" w:rsidRPr="00C371CC">
        <w:rPr>
          <w:rFonts w:asciiTheme="majorBidi" w:hAnsiTheme="majorBidi" w:cstheme="majorBidi"/>
          <w:sz w:val="22"/>
          <w:szCs w:val="22"/>
          <w:lang w:val="en-GB"/>
        </w:rPr>
        <w:t>ition</w:t>
      </w:r>
      <w:r w:rsidRPr="00C371CC">
        <w:rPr>
          <w:rFonts w:asciiTheme="majorBidi" w:hAnsiTheme="majorBidi" w:cstheme="majorBidi"/>
          <w:sz w:val="22"/>
          <w:szCs w:val="22"/>
          <w:lang w:val="en-GB"/>
        </w:rPr>
        <w:t>, Washington, DC. The author-date system should be used for in-text citations. Please visit https://apastyle.apa.org/products/publication-manual-7th-edition</w:t>
      </w:r>
    </w:p>
    <w:sectPr w:rsidR="00827411" w:rsidRPr="00C371CC" w:rsidSect="00827411">
      <w:headerReference w:type="default" r:id="rId12"/>
      <w:footerReference w:type="default" r:id="rId13"/>
      <w:pgSz w:w="8640" w:h="12960" w:code="9"/>
      <w:pgMar w:top="1440" w:right="864" w:bottom="1440" w:left="1152"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0C59" w14:textId="77777777" w:rsidR="009E701A" w:rsidRDefault="009E701A" w:rsidP="00D47E7F">
      <w:pPr>
        <w:spacing w:after="0" w:line="240" w:lineRule="auto"/>
      </w:pPr>
      <w:r>
        <w:separator/>
      </w:r>
    </w:p>
  </w:endnote>
  <w:endnote w:type="continuationSeparator" w:id="0">
    <w:p w14:paraId="3E93D4A9" w14:textId="77777777" w:rsidR="009E701A" w:rsidRDefault="009E701A" w:rsidP="00D4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kern w:val="0"/>
        <w:sz w:val="22"/>
        <w:szCs w:val="22"/>
        <w:lang w:val="en-MY"/>
      </w:rPr>
      <w:id w:val="-710494411"/>
      <w:docPartObj>
        <w:docPartGallery w:val="Page Numbers (Bottom of Page)"/>
        <w:docPartUnique/>
      </w:docPartObj>
    </w:sdtPr>
    <w:sdtEndPr>
      <w:rPr>
        <w:noProof/>
      </w:rPr>
    </w:sdtEndPr>
    <w:sdtContent>
      <w:p w14:paraId="158B9476" w14:textId="2126C3B2" w:rsidR="00C6267F" w:rsidRPr="001C6537" w:rsidRDefault="00C6267F" w:rsidP="00C6267F">
        <w:pPr>
          <w:pStyle w:val="BodyTextIndent"/>
          <w:ind w:firstLine="0"/>
          <w:rPr>
            <w:rFonts w:ascii="Arial Narrow" w:hAnsi="Arial Narrow"/>
            <w:i/>
            <w:sz w:val="16"/>
            <w:szCs w:val="16"/>
          </w:rPr>
        </w:pPr>
        <w:r w:rsidRPr="001C6537">
          <w:rPr>
            <w:rFonts w:ascii="Arial Narrow" w:hAnsi="Arial Narrow"/>
            <w:i/>
            <w:sz w:val="16"/>
            <w:szCs w:val="16"/>
          </w:rPr>
          <w:t>This is an open access article under the CC BY</w:t>
        </w:r>
        <w:r>
          <w:rPr>
            <w:rFonts w:ascii="Arial Narrow" w:hAnsi="Arial Narrow"/>
            <w:i/>
            <w:sz w:val="16"/>
            <w:szCs w:val="16"/>
          </w:rPr>
          <w:t>-</w:t>
        </w:r>
        <w:r w:rsidRPr="001C6537">
          <w:rPr>
            <w:rFonts w:ascii="Arial Narrow" w:hAnsi="Arial Narrow"/>
            <w:i/>
            <w:sz w:val="16"/>
            <w:szCs w:val="16"/>
          </w:rPr>
          <w:t xml:space="preserve">NC-ND license (http://creativecommons.org/licenses/by-nc-nd/4.0/). </w:t>
        </w:r>
      </w:p>
      <w:p w14:paraId="26CB1EA1" w14:textId="0677FFB2" w:rsidR="00C6267F" w:rsidRPr="001A7473" w:rsidRDefault="00C6267F" w:rsidP="00C6267F">
        <w:pPr>
          <w:spacing w:after="0" w:line="240" w:lineRule="auto"/>
          <w:rPr>
            <w:rFonts w:ascii="Arial Narrow" w:eastAsia="SimSun" w:hAnsi="Arial Narrow" w:cs="Times New Roman"/>
            <w:noProof/>
            <w:sz w:val="16"/>
            <w:szCs w:val="20"/>
          </w:rPr>
        </w:pPr>
        <w:r>
          <w:rPr>
            <w:rFonts w:ascii="Arial Narrow" w:eastAsia="SimSun" w:hAnsi="Arial Narrow" w:cs="Times New Roman"/>
            <w:noProof/>
            <w:sz w:val="16"/>
            <w:szCs w:val="20"/>
          </w:rPr>
          <w:t xml:space="preserve">DOI:  </w:t>
        </w:r>
      </w:p>
      <w:p w14:paraId="3EB97A86" w14:textId="5962BCF6" w:rsidR="00827411" w:rsidRDefault="00827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C3ECC" w14:textId="1CF2E926" w:rsidR="008D35BB" w:rsidRPr="00827411" w:rsidRDefault="008D35BB" w:rsidP="0082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C537" w14:textId="77777777" w:rsidR="009E701A" w:rsidRDefault="009E701A" w:rsidP="00D47E7F">
      <w:pPr>
        <w:spacing w:after="0" w:line="240" w:lineRule="auto"/>
      </w:pPr>
      <w:r>
        <w:separator/>
      </w:r>
    </w:p>
  </w:footnote>
  <w:footnote w:type="continuationSeparator" w:id="0">
    <w:p w14:paraId="4EBC5934" w14:textId="77777777" w:rsidR="009E701A" w:rsidRDefault="009E701A" w:rsidP="00D4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20D0" w14:textId="1B5EC1CB" w:rsidR="008D35BB" w:rsidRDefault="008D35BB" w:rsidP="00615324">
    <w:pPr>
      <w:pStyle w:val="Header"/>
      <w:contextualSpacing/>
      <w:jc w:val="right"/>
      <w:rPr>
        <w:rFonts w:ascii="Arial" w:hAnsi="Arial" w:cs="Arial"/>
        <w:i/>
        <w:iCs/>
        <w:sz w:val="16"/>
        <w:szCs w:val="16"/>
      </w:rPr>
    </w:pPr>
    <w:r w:rsidRPr="00044A80">
      <w:rPr>
        <w:rFonts w:ascii="Arial" w:hAnsi="Arial" w:cs="Arial"/>
        <w:i/>
        <w:iCs/>
        <w:sz w:val="16"/>
        <w:szCs w:val="16"/>
      </w:rPr>
      <w:t>International Journal o</w:t>
    </w:r>
    <w:r>
      <w:rPr>
        <w:rFonts w:ascii="Arial" w:hAnsi="Arial" w:cs="Arial"/>
        <w:i/>
        <w:iCs/>
        <w:sz w:val="16"/>
        <w:szCs w:val="16"/>
      </w:rPr>
      <w:t>f Se</w:t>
    </w:r>
    <w:r w:rsidRPr="00044A80">
      <w:rPr>
        <w:rFonts w:ascii="Arial" w:hAnsi="Arial" w:cs="Arial"/>
        <w:i/>
        <w:iCs/>
        <w:sz w:val="16"/>
        <w:szCs w:val="16"/>
      </w:rPr>
      <w:t>rvice Management and Sustainabilit</w:t>
    </w:r>
    <w:r>
      <w:rPr>
        <w:rFonts w:ascii="Arial" w:hAnsi="Arial" w:cs="Arial"/>
        <w:i/>
        <w:iCs/>
        <w:sz w:val="16"/>
        <w:szCs w:val="16"/>
      </w:rPr>
      <w:t>y</w:t>
    </w:r>
  </w:p>
  <w:p w14:paraId="16CC930C" w14:textId="77777777" w:rsidR="008D35BB" w:rsidRPr="00F84431" w:rsidRDefault="008D35BB" w:rsidP="00615324">
    <w:pPr>
      <w:pStyle w:val="Header"/>
      <w:contextualSpacing/>
      <w:jc w:val="right"/>
      <w:rPr>
        <w:rFonts w:ascii="Arial" w:hAnsi="Arial" w:cs="Arial"/>
        <w:i/>
        <w:iCs/>
        <w:sz w:val="8"/>
        <w:szCs w:val="8"/>
      </w:rPr>
    </w:pPr>
  </w:p>
  <w:p w14:paraId="15544794" w14:textId="2AE1027B" w:rsidR="008D35BB" w:rsidRPr="00D47E7F" w:rsidRDefault="00F23645" w:rsidP="00615324">
    <w:pPr>
      <w:pStyle w:val="Header"/>
      <w:contextualSpacing/>
      <w:jc w:val="right"/>
      <w:rPr>
        <w:i/>
        <w:iCs/>
        <w:sz w:val="16"/>
        <w:szCs w:val="16"/>
      </w:rPr>
    </w:pPr>
    <w:r w:rsidRPr="00541713">
      <w:rPr>
        <w:rFonts w:ascii="Arial" w:hAnsi="Arial" w:cs="Arial"/>
        <w:i/>
        <w:iCs/>
        <w:sz w:val="16"/>
        <w:szCs w:val="16"/>
        <w:lang w:val="en-US"/>
      </w:rPr>
      <w:t xml:space="preserve">Short </w:t>
    </w:r>
    <w:r w:rsidR="00541713" w:rsidRPr="00541713">
      <w:rPr>
        <w:rFonts w:ascii="Arial" w:hAnsi="Arial" w:cs="Arial"/>
        <w:i/>
        <w:iCs/>
        <w:sz w:val="16"/>
        <w:szCs w:val="16"/>
        <w:lang w:val="en-US"/>
      </w:rPr>
      <w:t>Title</w:t>
    </w:r>
    <w:r w:rsidRPr="00541713">
      <w:rPr>
        <w:rFonts w:ascii="Arial" w:hAnsi="Arial" w:cs="Arial"/>
        <w:i/>
        <w:iCs/>
        <w:sz w:val="16"/>
        <w:szCs w:val="16"/>
        <w:lang w:val="en-US"/>
      </w:rPr>
      <w:t xml:space="preserve"> of your </w:t>
    </w:r>
    <w:r>
      <w:rPr>
        <w:rFonts w:ascii="Arial" w:hAnsi="Arial" w:cs="Arial"/>
        <w:i/>
        <w:iCs/>
        <w:sz w:val="16"/>
        <w:szCs w:val="16"/>
        <w:lang w:val="en-US"/>
      </w:rPr>
      <w:t>Manuscript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ind w:left="90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AE1495"/>
    <w:multiLevelType w:val="hybridMultilevel"/>
    <w:tmpl w:val="981CD0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FA318E1"/>
    <w:multiLevelType w:val="multilevel"/>
    <w:tmpl w:val="4B30D0CA"/>
    <w:lvl w:ilvl="0">
      <w:start w:val="1"/>
      <w:numFmt w:val="decimal"/>
      <w:pStyle w:val="Heading1"/>
      <w:lvlText w:val="%1."/>
      <w:lvlJc w:val="left"/>
      <w:pPr>
        <w:ind w:left="1440" w:hanging="720"/>
      </w:pPr>
      <w:rPr>
        <w:rFonts w:hint="default"/>
      </w:rPr>
    </w:lvl>
    <w:lvl w:ilvl="1">
      <w:start w:val="1"/>
      <w:numFmt w:val="decimal"/>
      <w:pStyle w:val="Heading2"/>
      <w:isLgl/>
      <w:lvlText w:val="%1.%2"/>
      <w:lvlJc w:val="left"/>
      <w:pPr>
        <w:ind w:left="341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2A2796D"/>
    <w:multiLevelType w:val="hybridMultilevel"/>
    <w:tmpl w:val="15A22F18"/>
    <w:lvl w:ilvl="0" w:tplc="89423A68">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3NDUHUsYmpiaWBko6SsGpxcWZ+XkgBUa1AIFeX4UsAAAA"/>
  </w:docVars>
  <w:rsids>
    <w:rsidRoot w:val="005B28A4"/>
    <w:rsid w:val="00004436"/>
    <w:rsid w:val="000060E6"/>
    <w:rsid w:val="0000658D"/>
    <w:rsid w:val="00012B31"/>
    <w:rsid w:val="00015361"/>
    <w:rsid w:val="00015B2D"/>
    <w:rsid w:val="00016CB7"/>
    <w:rsid w:val="00024852"/>
    <w:rsid w:val="00025C8A"/>
    <w:rsid w:val="0003118F"/>
    <w:rsid w:val="000317CF"/>
    <w:rsid w:val="000320D2"/>
    <w:rsid w:val="00036542"/>
    <w:rsid w:val="00036E3D"/>
    <w:rsid w:val="00040FE0"/>
    <w:rsid w:val="00042391"/>
    <w:rsid w:val="00042FF8"/>
    <w:rsid w:val="00043846"/>
    <w:rsid w:val="0004699B"/>
    <w:rsid w:val="00047743"/>
    <w:rsid w:val="00050DD8"/>
    <w:rsid w:val="00054593"/>
    <w:rsid w:val="000553DC"/>
    <w:rsid w:val="000620E5"/>
    <w:rsid w:val="000652FC"/>
    <w:rsid w:val="000664D8"/>
    <w:rsid w:val="00070E7D"/>
    <w:rsid w:val="00071903"/>
    <w:rsid w:val="0007414A"/>
    <w:rsid w:val="0008245C"/>
    <w:rsid w:val="00082FE6"/>
    <w:rsid w:val="00084631"/>
    <w:rsid w:val="0008734F"/>
    <w:rsid w:val="000904E9"/>
    <w:rsid w:val="0009088B"/>
    <w:rsid w:val="00094935"/>
    <w:rsid w:val="000966EE"/>
    <w:rsid w:val="000A1432"/>
    <w:rsid w:val="000A1857"/>
    <w:rsid w:val="000A1996"/>
    <w:rsid w:val="000A24AC"/>
    <w:rsid w:val="000A371E"/>
    <w:rsid w:val="000A38BD"/>
    <w:rsid w:val="000A3ADD"/>
    <w:rsid w:val="000A65F4"/>
    <w:rsid w:val="000A68F7"/>
    <w:rsid w:val="000A6F9E"/>
    <w:rsid w:val="000B3215"/>
    <w:rsid w:val="000B38F2"/>
    <w:rsid w:val="000B507B"/>
    <w:rsid w:val="000C03ED"/>
    <w:rsid w:val="000C0D66"/>
    <w:rsid w:val="000C16BF"/>
    <w:rsid w:val="000C1853"/>
    <w:rsid w:val="000D22E1"/>
    <w:rsid w:val="000D3858"/>
    <w:rsid w:val="000D41E6"/>
    <w:rsid w:val="000D691F"/>
    <w:rsid w:val="000E44EA"/>
    <w:rsid w:val="000E4C99"/>
    <w:rsid w:val="000E5AC5"/>
    <w:rsid w:val="000E5DAB"/>
    <w:rsid w:val="000E7697"/>
    <w:rsid w:val="000F1987"/>
    <w:rsid w:val="000F2DA2"/>
    <w:rsid w:val="000F336B"/>
    <w:rsid w:val="000F39BB"/>
    <w:rsid w:val="000F681D"/>
    <w:rsid w:val="000F7471"/>
    <w:rsid w:val="000F7C20"/>
    <w:rsid w:val="000F7C60"/>
    <w:rsid w:val="00100712"/>
    <w:rsid w:val="00103224"/>
    <w:rsid w:val="00104902"/>
    <w:rsid w:val="00105AB6"/>
    <w:rsid w:val="00106111"/>
    <w:rsid w:val="0011338E"/>
    <w:rsid w:val="00113A9D"/>
    <w:rsid w:val="00115420"/>
    <w:rsid w:val="00121658"/>
    <w:rsid w:val="00123CC1"/>
    <w:rsid w:val="001320C0"/>
    <w:rsid w:val="00133A2E"/>
    <w:rsid w:val="0013476C"/>
    <w:rsid w:val="001347E4"/>
    <w:rsid w:val="00134B76"/>
    <w:rsid w:val="001369CD"/>
    <w:rsid w:val="00143414"/>
    <w:rsid w:val="001436C1"/>
    <w:rsid w:val="00143C14"/>
    <w:rsid w:val="0014734C"/>
    <w:rsid w:val="001505F0"/>
    <w:rsid w:val="001513F0"/>
    <w:rsid w:val="0015391F"/>
    <w:rsid w:val="00153DFB"/>
    <w:rsid w:val="00154030"/>
    <w:rsid w:val="0015482B"/>
    <w:rsid w:val="00154A98"/>
    <w:rsid w:val="00154BEB"/>
    <w:rsid w:val="00157C27"/>
    <w:rsid w:val="00161D75"/>
    <w:rsid w:val="001621B7"/>
    <w:rsid w:val="00164753"/>
    <w:rsid w:val="00165A69"/>
    <w:rsid w:val="001661AB"/>
    <w:rsid w:val="00170956"/>
    <w:rsid w:val="001711AA"/>
    <w:rsid w:val="00175613"/>
    <w:rsid w:val="00181B3B"/>
    <w:rsid w:val="00181E16"/>
    <w:rsid w:val="0018366C"/>
    <w:rsid w:val="0019133E"/>
    <w:rsid w:val="00195C00"/>
    <w:rsid w:val="001A24B8"/>
    <w:rsid w:val="001A275F"/>
    <w:rsid w:val="001A52ED"/>
    <w:rsid w:val="001A7BEA"/>
    <w:rsid w:val="001B624D"/>
    <w:rsid w:val="001B6E55"/>
    <w:rsid w:val="001C1D61"/>
    <w:rsid w:val="001C3FE2"/>
    <w:rsid w:val="001C7D6E"/>
    <w:rsid w:val="001D04CE"/>
    <w:rsid w:val="001D26DA"/>
    <w:rsid w:val="001D4B11"/>
    <w:rsid w:val="001E51E8"/>
    <w:rsid w:val="001E58F0"/>
    <w:rsid w:val="001E6BF1"/>
    <w:rsid w:val="001E6FA0"/>
    <w:rsid w:val="001E78D1"/>
    <w:rsid w:val="001F0188"/>
    <w:rsid w:val="001F3F6F"/>
    <w:rsid w:val="001F5822"/>
    <w:rsid w:val="0020353A"/>
    <w:rsid w:val="002056EC"/>
    <w:rsid w:val="00210F65"/>
    <w:rsid w:val="00213034"/>
    <w:rsid w:val="00217F58"/>
    <w:rsid w:val="0022362B"/>
    <w:rsid w:val="00223A3B"/>
    <w:rsid w:val="00224876"/>
    <w:rsid w:val="00225357"/>
    <w:rsid w:val="00233C4A"/>
    <w:rsid w:val="00235055"/>
    <w:rsid w:val="0023706C"/>
    <w:rsid w:val="00246237"/>
    <w:rsid w:val="00247D29"/>
    <w:rsid w:val="00254BEF"/>
    <w:rsid w:val="00261667"/>
    <w:rsid w:val="00261878"/>
    <w:rsid w:val="0026253A"/>
    <w:rsid w:val="00267D2E"/>
    <w:rsid w:val="00270524"/>
    <w:rsid w:val="002720F1"/>
    <w:rsid w:val="0027229D"/>
    <w:rsid w:val="00273046"/>
    <w:rsid w:val="00273867"/>
    <w:rsid w:val="00275155"/>
    <w:rsid w:val="00276105"/>
    <w:rsid w:val="00276E4C"/>
    <w:rsid w:val="002826D1"/>
    <w:rsid w:val="00285E95"/>
    <w:rsid w:val="00286E6F"/>
    <w:rsid w:val="0029114B"/>
    <w:rsid w:val="00295D5C"/>
    <w:rsid w:val="002A5053"/>
    <w:rsid w:val="002B0486"/>
    <w:rsid w:val="002B588F"/>
    <w:rsid w:val="002C0758"/>
    <w:rsid w:val="002C0800"/>
    <w:rsid w:val="002C09D4"/>
    <w:rsid w:val="002C2B02"/>
    <w:rsid w:val="002C31B8"/>
    <w:rsid w:val="002C3B21"/>
    <w:rsid w:val="002C7123"/>
    <w:rsid w:val="002D41AA"/>
    <w:rsid w:val="002D4E78"/>
    <w:rsid w:val="002D4E9B"/>
    <w:rsid w:val="002E16FE"/>
    <w:rsid w:val="002F17CB"/>
    <w:rsid w:val="002F3C2C"/>
    <w:rsid w:val="002F426C"/>
    <w:rsid w:val="002F5C97"/>
    <w:rsid w:val="002F75F6"/>
    <w:rsid w:val="002F7BC1"/>
    <w:rsid w:val="00302E70"/>
    <w:rsid w:val="00304349"/>
    <w:rsid w:val="00307E16"/>
    <w:rsid w:val="0031031A"/>
    <w:rsid w:val="00313A07"/>
    <w:rsid w:val="00315824"/>
    <w:rsid w:val="0031729A"/>
    <w:rsid w:val="003205EC"/>
    <w:rsid w:val="00325EFF"/>
    <w:rsid w:val="003272A5"/>
    <w:rsid w:val="00327B19"/>
    <w:rsid w:val="00327E51"/>
    <w:rsid w:val="0033173C"/>
    <w:rsid w:val="00334E60"/>
    <w:rsid w:val="003366B0"/>
    <w:rsid w:val="00337B7E"/>
    <w:rsid w:val="0034312E"/>
    <w:rsid w:val="00344197"/>
    <w:rsid w:val="00344B72"/>
    <w:rsid w:val="003452F0"/>
    <w:rsid w:val="0034625D"/>
    <w:rsid w:val="00346D52"/>
    <w:rsid w:val="00356717"/>
    <w:rsid w:val="0036048F"/>
    <w:rsid w:val="003624C8"/>
    <w:rsid w:val="003631EB"/>
    <w:rsid w:val="00366E60"/>
    <w:rsid w:val="00366E78"/>
    <w:rsid w:val="00370432"/>
    <w:rsid w:val="00371AE3"/>
    <w:rsid w:val="00371D47"/>
    <w:rsid w:val="003725CD"/>
    <w:rsid w:val="0037477C"/>
    <w:rsid w:val="00377E77"/>
    <w:rsid w:val="00382C04"/>
    <w:rsid w:val="00383F17"/>
    <w:rsid w:val="003924D1"/>
    <w:rsid w:val="00392AFC"/>
    <w:rsid w:val="003960B5"/>
    <w:rsid w:val="003973B4"/>
    <w:rsid w:val="003A0D71"/>
    <w:rsid w:val="003A0EF2"/>
    <w:rsid w:val="003A276A"/>
    <w:rsid w:val="003A3227"/>
    <w:rsid w:val="003A3F35"/>
    <w:rsid w:val="003A67C2"/>
    <w:rsid w:val="003B04C7"/>
    <w:rsid w:val="003B6D0D"/>
    <w:rsid w:val="003B7194"/>
    <w:rsid w:val="003C166C"/>
    <w:rsid w:val="003C1DE9"/>
    <w:rsid w:val="003D1EA3"/>
    <w:rsid w:val="003D33BC"/>
    <w:rsid w:val="003D36C2"/>
    <w:rsid w:val="003D4D8F"/>
    <w:rsid w:val="003E298F"/>
    <w:rsid w:val="003E2A97"/>
    <w:rsid w:val="003E4C47"/>
    <w:rsid w:val="003E6AE0"/>
    <w:rsid w:val="003E712B"/>
    <w:rsid w:val="003E751D"/>
    <w:rsid w:val="003F0A6B"/>
    <w:rsid w:val="003F20BA"/>
    <w:rsid w:val="003F3455"/>
    <w:rsid w:val="003F54D9"/>
    <w:rsid w:val="003F647E"/>
    <w:rsid w:val="003F67CF"/>
    <w:rsid w:val="00404FDD"/>
    <w:rsid w:val="00405B76"/>
    <w:rsid w:val="00406DA2"/>
    <w:rsid w:val="004079AA"/>
    <w:rsid w:val="0041365D"/>
    <w:rsid w:val="00417459"/>
    <w:rsid w:val="00421692"/>
    <w:rsid w:val="00423E51"/>
    <w:rsid w:val="00425372"/>
    <w:rsid w:val="004265E0"/>
    <w:rsid w:val="00426B04"/>
    <w:rsid w:val="00430075"/>
    <w:rsid w:val="0043084F"/>
    <w:rsid w:val="004311BD"/>
    <w:rsid w:val="00432473"/>
    <w:rsid w:val="00433A94"/>
    <w:rsid w:val="004411BC"/>
    <w:rsid w:val="004411D2"/>
    <w:rsid w:val="00443A79"/>
    <w:rsid w:val="0044462C"/>
    <w:rsid w:val="004452DD"/>
    <w:rsid w:val="0045029F"/>
    <w:rsid w:val="004504FF"/>
    <w:rsid w:val="004566A2"/>
    <w:rsid w:val="00456820"/>
    <w:rsid w:val="00460008"/>
    <w:rsid w:val="00461002"/>
    <w:rsid w:val="00461320"/>
    <w:rsid w:val="0046573F"/>
    <w:rsid w:val="00471F2A"/>
    <w:rsid w:val="00472EAC"/>
    <w:rsid w:val="00473F15"/>
    <w:rsid w:val="00491B14"/>
    <w:rsid w:val="00494358"/>
    <w:rsid w:val="004949B2"/>
    <w:rsid w:val="004A0AF2"/>
    <w:rsid w:val="004A1E11"/>
    <w:rsid w:val="004A2D04"/>
    <w:rsid w:val="004A2DE3"/>
    <w:rsid w:val="004A4C32"/>
    <w:rsid w:val="004A5E30"/>
    <w:rsid w:val="004A7E42"/>
    <w:rsid w:val="004B07CF"/>
    <w:rsid w:val="004B6728"/>
    <w:rsid w:val="004C363D"/>
    <w:rsid w:val="004C4420"/>
    <w:rsid w:val="004C46EF"/>
    <w:rsid w:val="004C7BC7"/>
    <w:rsid w:val="004D0EC8"/>
    <w:rsid w:val="004D30B1"/>
    <w:rsid w:val="004D31D9"/>
    <w:rsid w:val="004D5FC4"/>
    <w:rsid w:val="004D641F"/>
    <w:rsid w:val="004D6ECE"/>
    <w:rsid w:val="004E0E1C"/>
    <w:rsid w:val="004E4111"/>
    <w:rsid w:val="004E56A0"/>
    <w:rsid w:val="004E6203"/>
    <w:rsid w:val="004E752D"/>
    <w:rsid w:val="004F3B55"/>
    <w:rsid w:val="004F4AE7"/>
    <w:rsid w:val="004F4E3D"/>
    <w:rsid w:val="0050249B"/>
    <w:rsid w:val="00502E76"/>
    <w:rsid w:val="0050342C"/>
    <w:rsid w:val="00512224"/>
    <w:rsid w:val="00512269"/>
    <w:rsid w:val="005123E1"/>
    <w:rsid w:val="00522A94"/>
    <w:rsid w:val="005232A6"/>
    <w:rsid w:val="0052497D"/>
    <w:rsid w:val="00527E82"/>
    <w:rsid w:val="00527F79"/>
    <w:rsid w:val="0053276F"/>
    <w:rsid w:val="00532E39"/>
    <w:rsid w:val="00532E4A"/>
    <w:rsid w:val="005345B5"/>
    <w:rsid w:val="00536B68"/>
    <w:rsid w:val="00541713"/>
    <w:rsid w:val="00541FF9"/>
    <w:rsid w:val="00542ABB"/>
    <w:rsid w:val="00544EC6"/>
    <w:rsid w:val="0055081B"/>
    <w:rsid w:val="00551861"/>
    <w:rsid w:val="00552C28"/>
    <w:rsid w:val="005538E9"/>
    <w:rsid w:val="00553AFC"/>
    <w:rsid w:val="005543EB"/>
    <w:rsid w:val="00554BCD"/>
    <w:rsid w:val="005553C3"/>
    <w:rsid w:val="00555B6D"/>
    <w:rsid w:val="00556625"/>
    <w:rsid w:val="00557C00"/>
    <w:rsid w:val="00560EB6"/>
    <w:rsid w:val="00560EE0"/>
    <w:rsid w:val="00566354"/>
    <w:rsid w:val="005704A4"/>
    <w:rsid w:val="00570DAF"/>
    <w:rsid w:val="00571733"/>
    <w:rsid w:val="00573A72"/>
    <w:rsid w:val="00574AAC"/>
    <w:rsid w:val="00583D02"/>
    <w:rsid w:val="0058492D"/>
    <w:rsid w:val="0059285E"/>
    <w:rsid w:val="00594618"/>
    <w:rsid w:val="00595530"/>
    <w:rsid w:val="00595B23"/>
    <w:rsid w:val="005A46F2"/>
    <w:rsid w:val="005A4FFE"/>
    <w:rsid w:val="005A636D"/>
    <w:rsid w:val="005B01B3"/>
    <w:rsid w:val="005B194F"/>
    <w:rsid w:val="005B28A4"/>
    <w:rsid w:val="005B3997"/>
    <w:rsid w:val="005B3B96"/>
    <w:rsid w:val="005B4916"/>
    <w:rsid w:val="005C3F7C"/>
    <w:rsid w:val="005D147D"/>
    <w:rsid w:val="005D14F4"/>
    <w:rsid w:val="005D2A84"/>
    <w:rsid w:val="005D3EC1"/>
    <w:rsid w:val="005D4BE5"/>
    <w:rsid w:val="005D57F2"/>
    <w:rsid w:val="005D764C"/>
    <w:rsid w:val="005E0448"/>
    <w:rsid w:val="005E0922"/>
    <w:rsid w:val="005E1F22"/>
    <w:rsid w:val="005E2724"/>
    <w:rsid w:val="005E28B7"/>
    <w:rsid w:val="005E2D9D"/>
    <w:rsid w:val="005E40C8"/>
    <w:rsid w:val="005E46FB"/>
    <w:rsid w:val="005E68A7"/>
    <w:rsid w:val="005F163D"/>
    <w:rsid w:val="005F4B11"/>
    <w:rsid w:val="005F76F7"/>
    <w:rsid w:val="005F78CF"/>
    <w:rsid w:val="0060143B"/>
    <w:rsid w:val="00601CC8"/>
    <w:rsid w:val="00605A77"/>
    <w:rsid w:val="006134CA"/>
    <w:rsid w:val="00615324"/>
    <w:rsid w:val="006154A0"/>
    <w:rsid w:val="00615C4A"/>
    <w:rsid w:val="006169C6"/>
    <w:rsid w:val="006178AE"/>
    <w:rsid w:val="006246B3"/>
    <w:rsid w:val="00625DDD"/>
    <w:rsid w:val="0063131E"/>
    <w:rsid w:val="0063245D"/>
    <w:rsid w:val="00633F36"/>
    <w:rsid w:val="00636C58"/>
    <w:rsid w:val="00640DDE"/>
    <w:rsid w:val="0064267B"/>
    <w:rsid w:val="00646940"/>
    <w:rsid w:val="00646F71"/>
    <w:rsid w:val="00647DB4"/>
    <w:rsid w:val="00650FA2"/>
    <w:rsid w:val="00651055"/>
    <w:rsid w:val="00652E70"/>
    <w:rsid w:val="0065332E"/>
    <w:rsid w:val="00653B90"/>
    <w:rsid w:val="00655075"/>
    <w:rsid w:val="00662CDB"/>
    <w:rsid w:val="00663778"/>
    <w:rsid w:val="00664360"/>
    <w:rsid w:val="0066475C"/>
    <w:rsid w:val="00666B95"/>
    <w:rsid w:val="00671227"/>
    <w:rsid w:val="006720A4"/>
    <w:rsid w:val="0067279C"/>
    <w:rsid w:val="00674718"/>
    <w:rsid w:val="00675345"/>
    <w:rsid w:val="00676AA9"/>
    <w:rsid w:val="006772F5"/>
    <w:rsid w:val="0067770E"/>
    <w:rsid w:val="00677A01"/>
    <w:rsid w:val="00677C19"/>
    <w:rsid w:val="00680669"/>
    <w:rsid w:val="006820AD"/>
    <w:rsid w:val="00682B08"/>
    <w:rsid w:val="00683831"/>
    <w:rsid w:val="00687021"/>
    <w:rsid w:val="006936C7"/>
    <w:rsid w:val="00696BE6"/>
    <w:rsid w:val="0069769E"/>
    <w:rsid w:val="006A077B"/>
    <w:rsid w:val="006A1380"/>
    <w:rsid w:val="006A4F36"/>
    <w:rsid w:val="006B5340"/>
    <w:rsid w:val="006B71E9"/>
    <w:rsid w:val="006C0B16"/>
    <w:rsid w:val="006C256E"/>
    <w:rsid w:val="006D42DE"/>
    <w:rsid w:val="006D7368"/>
    <w:rsid w:val="006E025A"/>
    <w:rsid w:val="006E03E7"/>
    <w:rsid w:val="006E091E"/>
    <w:rsid w:val="006E2486"/>
    <w:rsid w:val="006E7636"/>
    <w:rsid w:val="006F1333"/>
    <w:rsid w:val="006F35C0"/>
    <w:rsid w:val="006F49BF"/>
    <w:rsid w:val="006F5B94"/>
    <w:rsid w:val="00700193"/>
    <w:rsid w:val="00700B9C"/>
    <w:rsid w:val="007012D8"/>
    <w:rsid w:val="00702D4B"/>
    <w:rsid w:val="00704121"/>
    <w:rsid w:val="007061A4"/>
    <w:rsid w:val="00714216"/>
    <w:rsid w:val="00717118"/>
    <w:rsid w:val="00720D74"/>
    <w:rsid w:val="00721D54"/>
    <w:rsid w:val="00722010"/>
    <w:rsid w:val="00724736"/>
    <w:rsid w:val="00724A7D"/>
    <w:rsid w:val="00725D2F"/>
    <w:rsid w:val="00726C01"/>
    <w:rsid w:val="00730F82"/>
    <w:rsid w:val="007357D4"/>
    <w:rsid w:val="007371B5"/>
    <w:rsid w:val="00737582"/>
    <w:rsid w:val="007416BE"/>
    <w:rsid w:val="00745813"/>
    <w:rsid w:val="00750EF6"/>
    <w:rsid w:val="007519E6"/>
    <w:rsid w:val="007566A2"/>
    <w:rsid w:val="007622A4"/>
    <w:rsid w:val="007634A8"/>
    <w:rsid w:val="00763A60"/>
    <w:rsid w:val="00766F73"/>
    <w:rsid w:val="00770414"/>
    <w:rsid w:val="00773C77"/>
    <w:rsid w:val="007758C6"/>
    <w:rsid w:val="00775B83"/>
    <w:rsid w:val="00776174"/>
    <w:rsid w:val="007761D9"/>
    <w:rsid w:val="00781E2F"/>
    <w:rsid w:val="00783114"/>
    <w:rsid w:val="0078311D"/>
    <w:rsid w:val="0078468A"/>
    <w:rsid w:val="00786D43"/>
    <w:rsid w:val="007911F8"/>
    <w:rsid w:val="00793E89"/>
    <w:rsid w:val="00795F3A"/>
    <w:rsid w:val="007A334D"/>
    <w:rsid w:val="007A7079"/>
    <w:rsid w:val="007A79ED"/>
    <w:rsid w:val="007A7B58"/>
    <w:rsid w:val="007A7CF2"/>
    <w:rsid w:val="007B0535"/>
    <w:rsid w:val="007B2C5D"/>
    <w:rsid w:val="007B371B"/>
    <w:rsid w:val="007B4977"/>
    <w:rsid w:val="007B54DF"/>
    <w:rsid w:val="007B6C26"/>
    <w:rsid w:val="007B7F8A"/>
    <w:rsid w:val="007C2624"/>
    <w:rsid w:val="007C2828"/>
    <w:rsid w:val="007C42E2"/>
    <w:rsid w:val="007D1692"/>
    <w:rsid w:val="007D3107"/>
    <w:rsid w:val="007D507A"/>
    <w:rsid w:val="007D591E"/>
    <w:rsid w:val="007D657F"/>
    <w:rsid w:val="007E0D7C"/>
    <w:rsid w:val="007E35D1"/>
    <w:rsid w:val="007E3F14"/>
    <w:rsid w:val="007E4E47"/>
    <w:rsid w:val="007E6292"/>
    <w:rsid w:val="007E77D2"/>
    <w:rsid w:val="007F66D5"/>
    <w:rsid w:val="00800147"/>
    <w:rsid w:val="00801A47"/>
    <w:rsid w:val="00804167"/>
    <w:rsid w:val="008068CD"/>
    <w:rsid w:val="00810F05"/>
    <w:rsid w:val="00811ECA"/>
    <w:rsid w:val="00812D10"/>
    <w:rsid w:val="008144F2"/>
    <w:rsid w:val="008209D5"/>
    <w:rsid w:val="00821E18"/>
    <w:rsid w:val="00822EF7"/>
    <w:rsid w:val="00824304"/>
    <w:rsid w:val="00824BBB"/>
    <w:rsid w:val="00824CB8"/>
    <w:rsid w:val="008259BF"/>
    <w:rsid w:val="00825D3A"/>
    <w:rsid w:val="00825E89"/>
    <w:rsid w:val="00827411"/>
    <w:rsid w:val="00830B3E"/>
    <w:rsid w:val="00831A4A"/>
    <w:rsid w:val="0083346A"/>
    <w:rsid w:val="00833933"/>
    <w:rsid w:val="00834BE5"/>
    <w:rsid w:val="0083796C"/>
    <w:rsid w:val="00837A09"/>
    <w:rsid w:val="00846C6F"/>
    <w:rsid w:val="00850894"/>
    <w:rsid w:val="008540B4"/>
    <w:rsid w:val="00855173"/>
    <w:rsid w:val="0085563F"/>
    <w:rsid w:val="00855C41"/>
    <w:rsid w:val="00855C7F"/>
    <w:rsid w:val="008613C6"/>
    <w:rsid w:val="0086250B"/>
    <w:rsid w:val="0086295B"/>
    <w:rsid w:val="00864601"/>
    <w:rsid w:val="00864927"/>
    <w:rsid w:val="008674A9"/>
    <w:rsid w:val="00870DA7"/>
    <w:rsid w:val="00871055"/>
    <w:rsid w:val="008729B9"/>
    <w:rsid w:val="00872E68"/>
    <w:rsid w:val="00876BE4"/>
    <w:rsid w:val="008775D8"/>
    <w:rsid w:val="00881117"/>
    <w:rsid w:val="0088172A"/>
    <w:rsid w:val="008857FA"/>
    <w:rsid w:val="00886150"/>
    <w:rsid w:val="008910AF"/>
    <w:rsid w:val="008923D2"/>
    <w:rsid w:val="00892D0F"/>
    <w:rsid w:val="008958EB"/>
    <w:rsid w:val="008962FB"/>
    <w:rsid w:val="008A58FB"/>
    <w:rsid w:val="008A60E1"/>
    <w:rsid w:val="008A7633"/>
    <w:rsid w:val="008A7D31"/>
    <w:rsid w:val="008B1E64"/>
    <w:rsid w:val="008B244C"/>
    <w:rsid w:val="008B4451"/>
    <w:rsid w:val="008B7A97"/>
    <w:rsid w:val="008B7EF5"/>
    <w:rsid w:val="008C5186"/>
    <w:rsid w:val="008D1C22"/>
    <w:rsid w:val="008D35BB"/>
    <w:rsid w:val="008D6333"/>
    <w:rsid w:val="008D6793"/>
    <w:rsid w:val="008E2619"/>
    <w:rsid w:val="008E272B"/>
    <w:rsid w:val="008E35F9"/>
    <w:rsid w:val="008E5C54"/>
    <w:rsid w:val="008E6E4D"/>
    <w:rsid w:val="008F180A"/>
    <w:rsid w:val="008F1AF6"/>
    <w:rsid w:val="008F1BFB"/>
    <w:rsid w:val="008F2DDD"/>
    <w:rsid w:val="008F3788"/>
    <w:rsid w:val="009064D9"/>
    <w:rsid w:val="00906BA4"/>
    <w:rsid w:val="00907684"/>
    <w:rsid w:val="009152F7"/>
    <w:rsid w:val="00916B36"/>
    <w:rsid w:val="00916ECE"/>
    <w:rsid w:val="009203D5"/>
    <w:rsid w:val="00921AA9"/>
    <w:rsid w:val="009228E1"/>
    <w:rsid w:val="00922BD6"/>
    <w:rsid w:val="0093073E"/>
    <w:rsid w:val="00934FD5"/>
    <w:rsid w:val="0094047E"/>
    <w:rsid w:val="00941297"/>
    <w:rsid w:val="009436F1"/>
    <w:rsid w:val="0094380A"/>
    <w:rsid w:val="00943E6E"/>
    <w:rsid w:val="0094683E"/>
    <w:rsid w:val="00950AEC"/>
    <w:rsid w:val="00953AFA"/>
    <w:rsid w:val="00955F58"/>
    <w:rsid w:val="00957C69"/>
    <w:rsid w:val="00962346"/>
    <w:rsid w:val="00962624"/>
    <w:rsid w:val="00965AB1"/>
    <w:rsid w:val="00967F63"/>
    <w:rsid w:val="00970D55"/>
    <w:rsid w:val="00974FBB"/>
    <w:rsid w:val="009769FF"/>
    <w:rsid w:val="00987C36"/>
    <w:rsid w:val="009919CD"/>
    <w:rsid w:val="00996C39"/>
    <w:rsid w:val="009A0072"/>
    <w:rsid w:val="009A0C1D"/>
    <w:rsid w:val="009A2775"/>
    <w:rsid w:val="009A3D09"/>
    <w:rsid w:val="009A3EDB"/>
    <w:rsid w:val="009A4D3A"/>
    <w:rsid w:val="009A52CE"/>
    <w:rsid w:val="009A6B9E"/>
    <w:rsid w:val="009A7305"/>
    <w:rsid w:val="009B4DE9"/>
    <w:rsid w:val="009B65D9"/>
    <w:rsid w:val="009B68F7"/>
    <w:rsid w:val="009B776B"/>
    <w:rsid w:val="009C1088"/>
    <w:rsid w:val="009C196F"/>
    <w:rsid w:val="009C2112"/>
    <w:rsid w:val="009C3013"/>
    <w:rsid w:val="009C3E3E"/>
    <w:rsid w:val="009C5F29"/>
    <w:rsid w:val="009C7E2F"/>
    <w:rsid w:val="009D190D"/>
    <w:rsid w:val="009D4E30"/>
    <w:rsid w:val="009D623D"/>
    <w:rsid w:val="009D6C88"/>
    <w:rsid w:val="009E0837"/>
    <w:rsid w:val="009E2197"/>
    <w:rsid w:val="009E5404"/>
    <w:rsid w:val="009E701A"/>
    <w:rsid w:val="009F0B39"/>
    <w:rsid w:val="009F0D03"/>
    <w:rsid w:val="009F0FD6"/>
    <w:rsid w:val="009F3730"/>
    <w:rsid w:val="00A014E1"/>
    <w:rsid w:val="00A0224E"/>
    <w:rsid w:val="00A03612"/>
    <w:rsid w:val="00A03AAA"/>
    <w:rsid w:val="00A07126"/>
    <w:rsid w:val="00A075FF"/>
    <w:rsid w:val="00A10A43"/>
    <w:rsid w:val="00A11591"/>
    <w:rsid w:val="00A124C4"/>
    <w:rsid w:val="00A13145"/>
    <w:rsid w:val="00A16AB7"/>
    <w:rsid w:val="00A21426"/>
    <w:rsid w:val="00A21D29"/>
    <w:rsid w:val="00A23C46"/>
    <w:rsid w:val="00A23DC8"/>
    <w:rsid w:val="00A27195"/>
    <w:rsid w:val="00A27816"/>
    <w:rsid w:val="00A2791B"/>
    <w:rsid w:val="00A32F0F"/>
    <w:rsid w:val="00A33655"/>
    <w:rsid w:val="00A3570B"/>
    <w:rsid w:val="00A3574C"/>
    <w:rsid w:val="00A37FD3"/>
    <w:rsid w:val="00A40821"/>
    <w:rsid w:val="00A408B9"/>
    <w:rsid w:val="00A410EA"/>
    <w:rsid w:val="00A42CB9"/>
    <w:rsid w:val="00A44868"/>
    <w:rsid w:val="00A51074"/>
    <w:rsid w:val="00A52E63"/>
    <w:rsid w:val="00A53CCC"/>
    <w:rsid w:val="00A5589F"/>
    <w:rsid w:val="00A56D14"/>
    <w:rsid w:val="00A57A6A"/>
    <w:rsid w:val="00A6206F"/>
    <w:rsid w:val="00A636BE"/>
    <w:rsid w:val="00A66E1A"/>
    <w:rsid w:val="00A6700D"/>
    <w:rsid w:val="00A700F4"/>
    <w:rsid w:val="00A7621E"/>
    <w:rsid w:val="00A76353"/>
    <w:rsid w:val="00A81019"/>
    <w:rsid w:val="00A82F3F"/>
    <w:rsid w:val="00A83377"/>
    <w:rsid w:val="00A8344B"/>
    <w:rsid w:val="00A8425F"/>
    <w:rsid w:val="00A87517"/>
    <w:rsid w:val="00A91C82"/>
    <w:rsid w:val="00A925F8"/>
    <w:rsid w:val="00A9299E"/>
    <w:rsid w:val="00A94CFB"/>
    <w:rsid w:val="00A95EE6"/>
    <w:rsid w:val="00A96323"/>
    <w:rsid w:val="00A96A03"/>
    <w:rsid w:val="00AA0E54"/>
    <w:rsid w:val="00AA1CBD"/>
    <w:rsid w:val="00AA62C6"/>
    <w:rsid w:val="00AA641F"/>
    <w:rsid w:val="00AB0532"/>
    <w:rsid w:val="00AB4150"/>
    <w:rsid w:val="00AB43DB"/>
    <w:rsid w:val="00AB453E"/>
    <w:rsid w:val="00AB631A"/>
    <w:rsid w:val="00AB7655"/>
    <w:rsid w:val="00AC3405"/>
    <w:rsid w:val="00AC4086"/>
    <w:rsid w:val="00AC485D"/>
    <w:rsid w:val="00AC56AA"/>
    <w:rsid w:val="00AC7642"/>
    <w:rsid w:val="00AD0F50"/>
    <w:rsid w:val="00AD380B"/>
    <w:rsid w:val="00AD7593"/>
    <w:rsid w:val="00AE0C25"/>
    <w:rsid w:val="00AE0CF8"/>
    <w:rsid w:val="00AE0DE6"/>
    <w:rsid w:val="00AE1FFE"/>
    <w:rsid w:val="00AE2D70"/>
    <w:rsid w:val="00AE4DDA"/>
    <w:rsid w:val="00AE5611"/>
    <w:rsid w:val="00AE6043"/>
    <w:rsid w:val="00AF0061"/>
    <w:rsid w:val="00AF0769"/>
    <w:rsid w:val="00AF5D72"/>
    <w:rsid w:val="00B005FD"/>
    <w:rsid w:val="00B00CF6"/>
    <w:rsid w:val="00B03497"/>
    <w:rsid w:val="00B0354B"/>
    <w:rsid w:val="00B04B7F"/>
    <w:rsid w:val="00B05E3D"/>
    <w:rsid w:val="00B114F5"/>
    <w:rsid w:val="00B125F5"/>
    <w:rsid w:val="00B133CA"/>
    <w:rsid w:val="00B139C7"/>
    <w:rsid w:val="00B14A77"/>
    <w:rsid w:val="00B15206"/>
    <w:rsid w:val="00B20A11"/>
    <w:rsid w:val="00B227E2"/>
    <w:rsid w:val="00B2460A"/>
    <w:rsid w:val="00B2510C"/>
    <w:rsid w:val="00B25304"/>
    <w:rsid w:val="00B269A7"/>
    <w:rsid w:val="00B30F5B"/>
    <w:rsid w:val="00B328CB"/>
    <w:rsid w:val="00B33FB0"/>
    <w:rsid w:val="00B36FAF"/>
    <w:rsid w:val="00B37F79"/>
    <w:rsid w:val="00B40B8E"/>
    <w:rsid w:val="00B4220C"/>
    <w:rsid w:val="00B42B98"/>
    <w:rsid w:val="00B4479D"/>
    <w:rsid w:val="00B5077F"/>
    <w:rsid w:val="00B50A1B"/>
    <w:rsid w:val="00B54241"/>
    <w:rsid w:val="00B554EA"/>
    <w:rsid w:val="00B55C60"/>
    <w:rsid w:val="00B57C94"/>
    <w:rsid w:val="00B57F2C"/>
    <w:rsid w:val="00B60456"/>
    <w:rsid w:val="00B61199"/>
    <w:rsid w:val="00B63627"/>
    <w:rsid w:val="00B63F0B"/>
    <w:rsid w:val="00B64AF2"/>
    <w:rsid w:val="00B67732"/>
    <w:rsid w:val="00B7326B"/>
    <w:rsid w:val="00B73D70"/>
    <w:rsid w:val="00B77C5B"/>
    <w:rsid w:val="00B81352"/>
    <w:rsid w:val="00B822F9"/>
    <w:rsid w:val="00B826DF"/>
    <w:rsid w:val="00B90E27"/>
    <w:rsid w:val="00B9107A"/>
    <w:rsid w:val="00B92E57"/>
    <w:rsid w:val="00B968A6"/>
    <w:rsid w:val="00B97C45"/>
    <w:rsid w:val="00B97C8D"/>
    <w:rsid w:val="00BA2EF5"/>
    <w:rsid w:val="00BA382F"/>
    <w:rsid w:val="00BA41D1"/>
    <w:rsid w:val="00BA6B3A"/>
    <w:rsid w:val="00BB5651"/>
    <w:rsid w:val="00BB5777"/>
    <w:rsid w:val="00BB6F65"/>
    <w:rsid w:val="00BB770F"/>
    <w:rsid w:val="00BC0FA7"/>
    <w:rsid w:val="00BC117B"/>
    <w:rsid w:val="00BC24EF"/>
    <w:rsid w:val="00BD0B3B"/>
    <w:rsid w:val="00BD0DA7"/>
    <w:rsid w:val="00BD0E77"/>
    <w:rsid w:val="00BD2645"/>
    <w:rsid w:val="00BD5DEB"/>
    <w:rsid w:val="00BD636E"/>
    <w:rsid w:val="00BE4566"/>
    <w:rsid w:val="00BE79B7"/>
    <w:rsid w:val="00BF65E5"/>
    <w:rsid w:val="00BF7F1C"/>
    <w:rsid w:val="00C001D9"/>
    <w:rsid w:val="00C03615"/>
    <w:rsid w:val="00C044A6"/>
    <w:rsid w:val="00C04747"/>
    <w:rsid w:val="00C11618"/>
    <w:rsid w:val="00C1165F"/>
    <w:rsid w:val="00C126E5"/>
    <w:rsid w:val="00C13B8E"/>
    <w:rsid w:val="00C16649"/>
    <w:rsid w:val="00C22F0D"/>
    <w:rsid w:val="00C261E2"/>
    <w:rsid w:val="00C32322"/>
    <w:rsid w:val="00C34004"/>
    <w:rsid w:val="00C3439F"/>
    <w:rsid w:val="00C36FD1"/>
    <w:rsid w:val="00C371CC"/>
    <w:rsid w:val="00C40902"/>
    <w:rsid w:val="00C40D48"/>
    <w:rsid w:val="00C42D45"/>
    <w:rsid w:val="00C43159"/>
    <w:rsid w:val="00C435CA"/>
    <w:rsid w:val="00C443AC"/>
    <w:rsid w:val="00C51335"/>
    <w:rsid w:val="00C51B32"/>
    <w:rsid w:val="00C53DAD"/>
    <w:rsid w:val="00C57DB8"/>
    <w:rsid w:val="00C6011E"/>
    <w:rsid w:val="00C60F04"/>
    <w:rsid w:val="00C610D6"/>
    <w:rsid w:val="00C6267F"/>
    <w:rsid w:val="00C6444E"/>
    <w:rsid w:val="00C6448E"/>
    <w:rsid w:val="00C64605"/>
    <w:rsid w:val="00C650DC"/>
    <w:rsid w:val="00C70E9C"/>
    <w:rsid w:val="00C72D7D"/>
    <w:rsid w:val="00C749B9"/>
    <w:rsid w:val="00C81BFD"/>
    <w:rsid w:val="00C81F2D"/>
    <w:rsid w:val="00C83A6E"/>
    <w:rsid w:val="00C87992"/>
    <w:rsid w:val="00C9020A"/>
    <w:rsid w:val="00C964B1"/>
    <w:rsid w:val="00C9711E"/>
    <w:rsid w:val="00C9788C"/>
    <w:rsid w:val="00CA1F56"/>
    <w:rsid w:val="00CA279F"/>
    <w:rsid w:val="00CA28D3"/>
    <w:rsid w:val="00CA75FB"/>
    <w:rsid w:val="00CA773E"/>
    <w:rsid w:val="00CB5B95"/>
    <w:rsid w:val="00CB6DD4"/>
    <w:rsid w:val="00CB6F46"/>
    <w:rsid w:val="00CB78F0"/>
    <w:rsid w:val="00CC279D"/>
    <w:rsid w:val="00CC3A5B"/>
    <w:rsid w:val="00CD1892"/>
    <w:rsid w:val="00CD4062"/>
    <w:rsid w:val="00CD66FF"/>
    <w:rsid w:val="00CD753A"/>
    <w:rsid w:val="00CD7684"/>
    <w:rsid w:val="00CE06C1"/>
    <w:rsid w:val="00CE19DA"/>
    <w:rsid w:val="00CE26C0"/>
    <w:rsid w:val="00CE3A4C"/>
    <w:rsid w:val="00CE78AE"/>
    <w:rsid w:val="00CF2742"/>
    <w:rsid w:val="00CF3239"/>
    <w:rsid w:val="00CF40AD"/>
    <w:rsid w:val="00CF4D02"/>
    <w:rsid w:val="00CF6829"/>
    <w:rsid w:val="00CF7EAD"/>
    <w:rsid w:val="00CF7EF1"/>
    <w:rsid w:val="00D04CA6"/>
    <w:rsid w:val="00D04FC6"/>
    <w:rsid w:val="00D10778"/>
    <w:rsid w:val="00D11943"/>
    <w:rsid w:val="00D11A2B"/>
    <w:rsid w:val="00D12627"/>
    <w:rsid w:val="00D132E8"/>
    <w:rsid w:val="00D139D2"/>
    <w:rsid w:val="00D14BFC"/>
    <w:rsid w:val="00D15C92"/>
    <w:rsid w:val="00D17888"/>
    <w:rsid w:val="00D23851"/>
    <w:rsid w:val="00D240DB"/>
    <w:rsid w:val="00D319B1"/>
    <w:rsid w:val="00D34CB3"/>
    <w:rsid w:val="00D44176"/>
    <w:rsid w:val="00D47E7F"/>
    <w:rsid w:val="00D544DE"/>
    <w:rsid w:val="00D550EF"/>
    <w:rsid w:val="00D55746"/>
    <w:rsid w:val="00D611C5"/>
    <w:rsid w:val="00D62833"/>
    <w:rsid w:val="00D62C8C"/>
    <w:rsid w:val="00D644A9"/>
    <w:rsid w:val="00D65DE2"/>
    <w:rsid w:val="00D66889"/>
    <w:rsid w:val="00D67AC8"/>
    <w:rsid w:val="00D710B8"/>
    <w:rsid w:val="00D74BB3"/>
    <w:rsid w:val="00D77D24"/>
    <w:rsid w:val="00D812F8"/>
    <w:rsid w:val="00D82F46"/>
    <w:rsid w:val="00D84912"/>
    <w:rsid w:val="00D851F2"/>
    <w:rsid w:val="00D85D54"/>
    <w:rsid w:val="00D94DF6"/>
    <w:rsid w:val="00D95B98"/>
    <w:rsid w:val="00D96653"/>
    <w:rsid w:val="00DA11DF"/>
    <w:rsid w:val="00DA3591"/>
    <w:rsid w:val="00DA3C23"/>
    <w:rsid w:val="00DA52EF"/>
    <w:rsid w:val="00DA5F0A"/>
    <w:rsid w:val="00DA6935"/>
    <w:rsid w:val="00DA775C"/>
    <w:rsid w:val="00DC19A8"/>
    <w:rsid w:val="00DC1DE1"/>
    <w:rsid w:val="00DC7E87"/>
    <w:rsid w:val="00DD2F6C"/>
    <w:rsid w:val="00DD4F99"/>
    <w:rsid w:val="00DE2618"/>
    <w:rsid w:val="00DE4AF5"/>
    <w:rsid w:val="00DE5D38"/>
    <w:rsid w:val="00DE7598"/>
    <w:rsid w:val="00DF2D93"/>
    <w:rsid w:val="00DF6564"/>
    <w:rsid w:val="00DF6A12"/>
    <w:rsid w:val="00DF6A3C"/>
    <w:rsid w:val="00DF7977"/>
    <w:rsid w:val="00E0202D"/>
    <w:rsid w:val="00E067F8"/>
    <w:rsid w:val="00E068ED"/>
    <w:rsid w:val="00E10ECD"/>
    <w:rsid w:val="00E13B9E"/>
    <w:rsid w:val="00E20B4A"/>
    <w:rsid w:val="00E22EC9"/>
    <w:rsid w:val="00E238B9"/>
    <w:rsid w:val="00E24C20"/>
    <w:rsid w:val="00E25251"/>
    <w:rsid w:val="00E25683"/>
    <w:rsid w:val="00E26473"/>
    <w:rsid w:val="00E27284"/>
    <w:rsid w:val="00E318C3"/>
    <w:rsid w:val="00E31C9E"/>
    <w:rsid w:val="00E337A7"/>
    <w:rsid w:val="00E405FB"/>
    <w:rsid w:val="00E41488"/>
    <w:rsid w:val="00E422D6"/>
    <w:rsid w:val="00E42D8F"/>
    <w:rsid w:val="00E43371"/>
    <w:rsid w:val="00E45211"/>
    <w:rsid w:val="00E4553D"/>
    <w:rsid w:val="00E45610"/>
    <w:rsid w:val="00E464BC"/>
    <w:rsid w:val="00E47616"/>
    <w:rsid w:val="00E51634"/>
    <w:rsid w:val="00E522E3"/>
    <w:rsid w:val="00E54950"/>
    <w:rsid w:val="00E5597C"/>
    <w:rsid w:val="00E60FE6"/>
    <w:rsid w:val="00E665CF"/>
    <w:rsid w:val="00E66DD4"/>
    <w:rsid w:val="00E67352"/>
    <w:rsid w:val="00E67EC7"/>
    <w:rsid w:val="00E7181A"/>
    <w:rsid w:val="00E72124"/>
    <w:rsid w:val="00E735DD"/>
    <w:rsid w:val="00E75251"/>
    <w:rsid w:val="00E837B9"/>
    <w:rsid w:val="00E92BCE"/>
    <w:rsid w:val="00E93377"/>
    <w:rsid w:val="00E93C11"/>
    <w:rsid w:val="00E96904"/>
    <w:rsid w:val="00EA0941"/>
    <w:rsid w:val="00EA348B"/>
    <w:rsid w:val="00EA4967"/>
    <w:rsid w:val="00EA4981"/>
    <w:rsid w:val="00EA626F"/>
    <w:rsid w:val="00EA6A6A"/>
    <w:rsid w:val="00EA7285"/>
    <w:rsid w:val="00EB0282"/>
    <w:rsid w:val="00EB1F82"/>
    <w:rsid w:val="00EB55C8"/>
    <w:rsid w:val="00EB7888"/>
    <w:rsid w:val="00EC500C"/>
    <w:rsid w:val="00EC7C12"/>
    <w:rsid w:val="00ED11EF"/>
    <w:rsid w:val="00ED1D72"/>
    <w:rsid w:val="00ED35E1"/>
    <w:rsid w:val="00ED76A8"/>
    <w:rsid w:val="00EE4054"/>
    <w:rsid w:val="00EE5278"/>
    <w:rsid w:val="00EE7C44"/>
    <w:rsid w:val="00EF0991"/>
    <w:rsid w:val="00EF18B6"/>
    <w:rsid w:val="00F04ABC"/>
    <w:rsid w:val="00F06239"/>
    <w:rsid w:val="00F07265"/>
    <w:rsid w:val="00F10324"/>
    <w:rsid w:val="00F106F9"/>
    <w:rsid w:val="00F13DD7"/>
    <w:rsid w:val="00F16315"/>
    <w:rsid w:val="00F1727D"/>
    <w:rsid w:val="00F2185D"/>
    <w:rsid w:val="00F22400"/>
    <w:rsid w:val="00F2350A"/>
    <w:rsid w:val="00F23645"/>
    <w:rsid w:val="00F25DE6"/>
    <w:rsid w:val="00F26A31"/>
    <w:rsid w:val="00F32257"/>
    <w:rsid w:val="00F339CB"/>
    <w:rsid w:val="00F34CFD"/>
    <w:rsid w:val="00F364E0"/>
    <w:rsid w:val="00F376EE"/>
    <w:rsid w:val="00F41C75"/>
    <w:rsid w:val="00F424CF"/>
    <w:rsid w:val="00F44B4C"/>
    <w:rsid w:val="00F4613B"/>
    <w:rsid w:val="00F5270B"/>
    <w:rsid w:val="00F53AB9"/>
    <w:rsid w:val="00F55D26"/>
    <w:rsid w:val="00F57B43"/>
    <w:rsid w:val="00F61DAB"/>
    <w:rsid w:val="00F63237"/>
    <w:rsid w:val="00F6636F"/>
    <w:rsid w:val="00F71BD6"/>
    <w:rsid w:val="00F72610"/>
    <w:rsid w:val="00F7344C"/>
    <w:rsid w:val="00F760A1"/>
    <w:rsid w:val="00F7661B"/>
    <w:rsid w:val="00F82A85"/>
    <w:rsid w:val="00F87FAB"/>
    <w:rsid w:val="00F91DFA"/>
    <w:rsid w:val="00F92611"/>
    <w:rsid w:val="00F928B5"/>
    <w:rsid w:val="00F932E5"/>
    <w:rsid w:val="00F96231"/>
    <w:rsid w:val="00F962B6"/>
    <w:rsid w:val="00F96540"/>
    <w:rsid w:val="00F965DD"/>
    <w:rsid w:val="00FA30A8"/>
    <w:rsid w:val="00FA374B"/>
    <w:rsid w:val="00FA4A88"/>
    <w:rsid w:val="00FA4B64"/>
    <w:rsid w:val="00FA6C17"/>
    <w:rsid w:val="00FB77EF"/>
    <w:rsid w:val="00FB798B"/>
    <w:rsid w:val="00FC0B8C"/>
    <w:rsid w:val="00FC0F41"/>
    <w:rsid w:val="00FC28C9"/>
    <w:rsid w:val="00FC2FAD"/>
    <w:rsid w:val="00FC3611"/>
    <w:rsid w:val="00FC686D"/>
    <w:rsid w:val="00FC6C9F"/>
    <w:rsid w:val="00FC7490"/>
    <w:rsid w:val="00FC7971"/>
    <w:rsid w:val="00FD1215"/>
    <w:rsid w:val="00FD2590"/>
    <w:rsid w:val="00FD41E0"/>
    <w:rsid w:val="00FD7157"/>
    <w:rsid w:val="00FD71DD"/>
    <w:rsid w:val="00FD7367"/>
    <w:rsid w:val="00FE04F3"/>
    <w:rsid w:val="00FE1BFD"/>
    <w:rsid w:val="00FE3F98"/>
    <w:rsid w:val="00FE5160"/>
    <w:rsid w:val="00FE59D8"/>
    <w:rsid w:val="00FE6D1B"/>
    <w:rsid w:val="00FF4396"/>
    <w:rsid w:val="00FF68E7"/>
    <w:rsid w:val="00FF6FD0"/>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1576"/>
  <w15:docId w15:val="{17DFA233-320B-42BB-B6BC-7E1E7F9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82"/>
  </w:style>
  <w:style w:type="paragraph" w:styleId="Heading1">
    <w:name w:val="heading 1"/>
    <w:basedOn w:val="ListParagraph"/>
    <w:next w:val="Normal"/>
    <w:link w:val="Heading1Char"/>
    <w:uiPriority w:val="9"/>
    <w:qFormat/>
    <w:rsid w:val="005B28A4"/>
    <w:pPr>
      <w:numPr>
        <w:numId w:val="3"/>
      </w:numPr>
      <w:spacing w:line="360" w:lineRule="auto"/>
      <w:ind w:left="567" w:hanging="567"/>
      <w:outlineLvl w:val="0"/>
    </w:pPr>
    <w:rPr>
      <w:rFonts w:ascii="Times New Roman" w:hAnsi="Times New Roman" w:cs="Times New Roman"/>
      <w:b/>
      <w:bCs/>
      <w:sz w:val="24"/>
      <w:szCs w:val="24"/>
      <w:lang w:val="en-GB"/>
    </w:rPr>
  </w:style>
  <w:style w:type="paragraph" w:styleId="Heading2">
    <w:name w:val="heading 2"/>
    <w:basedOn w:val="ListParagraph"/>
    <w:next w:val="Normal"/>
    <w:link w:val="Heading2Char"/>
    <w:uiPriority w:val="9"/>
    <w:unhideWhenUsed/>
    <w:qFormat/>
    <w:rsid w:val="005B28A4"/>
    <w:pPr>
      <w:numPr>
        <w:ilvl w:val="1"/>
        <w:numId w:val="3"/>
      </w:numPr>
      <w:spacing w:line="360" w:lineRule="auto"/>
      <w:ind w:left="567" w:hanging="567"/>
      <w:outlineLvl w:val="1"/>
    </w:pPr>
    <w:rPr>
      <w:rFonts w:ascii="Times New Roman" w:hAnsi="Times New Roman" w:cs="Times New Roman"/>
      <w:i/>
      <w:iCs/>
      <w:sz w:val="24"/>
      <w:szCs w:val="24"/>
      <w:lang w:val="en-GB"/>
    </w:rPr>
  </w:style>
  <w:style w:type="paragraph" w:styleId="Heading3">
    <w:name w:val="heading 3"/>
    <w:basedOn w:val="Normal"/>
    <w:next w:val="Normal"/>
    <w:link w:val="Heading3Char"/>
    <w:uiPriority w:val="9"/>
    <w:unhideWhenUsed/>
    <w:qFormat/>
    <w:rsid w:val="005034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3B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28A4"/>
    <w:pPr>
      <w:ind w:left="720"/>
      <w:contextualSpacing/>
    </w:pPr>
  </w:style>
  <w:style w:type="character" w:customStyle="1" w:styleId="Heading1Char">
    <w:name w:val="Heading 1 Char"/>
    <w:basedOn w:val="DefaultParagraphFont"/>
    <w:link w:val="Heading1"/>
    <w:uiPriority w:val="9"/>
    <w:rsid w:val="005B28A4"/>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5B28A4"/>
    <w:rPr>
      <w:rFonts w:ascii="Times New Roman" w:hAnsi="Times New Roman" w:cs="Times New Roman"/>
      <w:i/>
      <w:iCs/>
      <w:sz w:val="24"/>
      <w:szCs w:val="24"/>
      <w:lang w:val="en-GB"/>
    </w:rPr>
  </w:style>
  <w:style w:type="table" w:customStyle="1" w:styleId="PlainTable21">
    <w:name w:val="Plain Table 21"/>
    <w:basedOn w:val="TableNormal"/>
    <w:uiPriority w:val="42"/>
    <w:rsid w:val="005B2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5B28A4"/>
    <w:pPr>
      <w:spacing w:after="0" w:line="276" w:lineRule="auto"/>
      <w:jc w:val="center"/>
    </w:pPr>
    <w:rPr>
      <w:rFonts w:ascii="Arial" w:hAnsi="Arial" w:cs="Arial"/>
      <w:sz w:val="18"/>
      <w:szCs w:val="18"/>
    </w:rPr>
  </w:style>
  <w:style w:type="character" w:customStyle="1" w:styleId="TableChar">
    <w:name w:val="Table Char"/>
    <w:basedOn w:val="DefaultParagraphFont"/>
    <w:link w:val="Table"/>
    <w:rsid w:val="005B28A4"/>
    <w:rPr>
      <w:rFonts w:ascii="Arial" w:hAnsi="Arial" w:cs="Arial"/>
      <w:sz w:val="18"/>
      <w:szCs w:val="18"/>
    </w:rPr>
  </w:style>
  <w:style w:type="character" w:styleId="Hyperlink">
    <w:name w:val="Hyperlink"/>
    <w:basedOn w:val="DefaultParagraphFont"/>
    <w:uiPriority w:val="99"/>
    <w:unhideWhenUsed/>
    <w:rsid w:val="005345B5"/>
    <w:rPr>
      <w:color w:val="0563C1" w:themeColor="hyperlink"/>
      <w:u w:val="single"/>
    </w:rPr>
  </w:style>
  <w:style w:type="character" w:customStyle="1" w:styleId="UnresolvedMention1">
    <w:name w:val="Unresolved Mention1"/>
    <w:basedOn w:val="DefaultParagraphFont"/>
    <w:uiPriority w:val="99"/>
    <w:semiHidden/>
    <w:unhideWhenUsed/>
    <w:rsid w:val="005345B5"/>
    <w:rPr>
      <w:color w:val="605E5C"/>
      <w:shd w:val="clear" w:color="auto" w:fill="E1DFDD"/>
    </w:rPr>
  </w:style>
  <w:style w:type="character" w:customStyle="1" w:styleId="Heading3Char">
    <w:name w:val="Heading 3 Char"/>
    <w:basedOn w:val="DefaultParagraphFont"/>
    <w:link w:val="Heading3"/>
    <w:uiPriority w:val="9"/>
    <w:rsid w:val="0050342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A41D1"/>
    <w:pPr>
      <w:keepNext/>
      <w:spacing w:after="200" w:line="240" w:lineRule="auto"/>
    </w:pPr>
    <w:rPr>
      <w:rFonts w:ascii="Times New Roman" w:hAnsi="Times New Roman" w:cs="Times New Roman"/>
      <w:i/>
      <w:iCs/>
      <w:sz w:val="24"/>
      <w:szCs w:val="24"/>
    </w:rPr>
  </w:style>
  <w:style w:type="table" w:styleId="TableGrid">
    <w:name w:val="Table Grid"/>
    <w:basedOn w:val="TableNormal"/>
    <w:uiPriority w:val="39"/>
    <w:qFormat/>
    <w:rsid w:val="001C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717"/>
    <w:pPr>
      <w:autoSpaceDE w:val="0"/>
      <w:autoSpaceDN w:val="0"/>
      <w:adjustRightInd w:val="0"/>
      <w:spacing w:after="0" w:line="240" w:lineRule="auto"/>
    </w:pPr>
    <w:rPr>
      <w:rFonts w:ascii="Arial" w:hAnsi="Arial" w:cs="Arial"/>
      <w:color w:val="000000"/>
      <w:sz w:val="24"/>
      <w:szCs w:val="24"/>
    </w:rPr>
  </w:style>
  <w:style w:type="paragraph" w:customStyle="1" w:styleId="NormalTable">
    <w:name w:val="Normal (Table)"/>
    <w:basedOn w:val="Normal"/>
    <w:link w:val="NormalTableChar"/>
    <w:qFormat/>
    <w:rsid w:val="00541FF9"/>
    <w:pPr>
      <w:spacing w:after="0" w:line="480" w:lineRule="auto"/>
    </w:pPr>
    <w:rPr>
      <w:rFonts w:ascii="Arial" w:hAnsi="Arial" w:cs="Arial"/>
      <w:b/>
      <w:bCs/>
      <w:lang w:val="en-GB"/>
    </w:rPr>
  </w:style>
  <w:style w:type="character" w:customStyle="1" w:styleId="NormalTableChar">
    <w:name w:val="Normal (Table) Char"/>
    <w:basedOn w:val="DefaultParagraphFont"/>
    <w:link w:val="NormalTable"/>
    <w:rsid w:val="00541FF9"/>
    <w:rPr>
      <w:rFonts w:ascii="Arial" w:hAnsi="Arial" w:cs="Arial"/>
      <w:b/>
      <w:bCs/>
      <w:lang w:val="en-GB"/>
    </w:rPr>
  </w:style>
  <w:style w:type="table" w:customStyle="1" w:styleId="TableGridLight1">
    <w:name w:val="Table Grid Light1"/>
    <w:basedOn w:val="TableNormal"/>
    <w:uiPriority w:val="40"/>
    <w:rsid w:val="006F49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6F49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96A03"/>
    <w:rPr>
      <w:sz w:val="16"/>
      <w:szCs w:val="16"/>
    </w:rPr>
  </w:style>
  <w:style w:type="paragraph" w:styleId="CommentText">
    <w:name w:val="annotation text"/>
    <w:basedOn w:val="Normal"/>
    <w:link w:val="CommentTextChar"/>
    <w:uiPriority w:val="99"/>
    <w:semiHidden/>
    <w:unhideWhenUsed/>
    <w:rsid w:val="00A96A03"/>
    <w:pPr>
      <w:spacing w:line="240" w:lineRule="auto"/>
    </w:pPr>
    <w:rPr>
      <w:sz w:val="20"/>
      <w:szCs w:val="20"/>
    </w:rPr>
  </w:style>
  <w:style w:type="character" w:customStyle="1" w:styleId="CommentTextChar">
    <w:name w:val="Comment Text Char"/>
    <w:basedOn w:val="DefaultParagraphFont"/>
    <w:link w:val="CommentText"/>
    <w:uiPriority w:val="99"/>
    <w:semiHidden/>
    <w:rsid w:val="00A96A03"/>
    <w:rPr>
      <w:sz w:val="20"/>
      <w:szCs w:val="20"/>
    </w:rPr>
  </w:style>
  <w:style w:type="paragraph" w:styleId="CommentSubject">
    <w:name w:val="annotation subject"/>
    <w:basedOn w:val="CommentText"/>
    <w:next w:val="CommentText"/>
    <w:link w:val="CommentSubjectChar"/>
    <w:uiPriority w:val="99"/>
    <w:semiHidden/>
    <w:unhideWhenUsed/>
    <w:rsid w:val="00A96A03"/>
    <w:rPr>
      <w:b/>
      <w:bCs/>
    </w:rPr>
  </w:style>
  <w:style w:type="character" w:customStyle="1" w:styleId="CommentSubjectChar">
    <w:name w:val="Comment Subject Char"/>
    <w:basedOn w:val="CommentTextChar"/>
    <w:link w:val="CommentSubject"/>
    <w:uiPriority w:val="99"/>
    <w:semiHidden/>
    <w:rsid w:val="00A96A03"/>
    <w:rPr>
      <w:b/>
      <w:bCs/>
      <w:sz w:val="20"/>
      <w:szCs w:val="20"/>
    </w:rPr>
  </w:style>
  <w:style w:type="paragraph" w:styleId="BalloonText">
    <w:name w:val="Balloon Text"/>
    <w:basedOn w:val="Normal"/>
    <w:link w:val="BalloonTextChar"/>
    <w:uiPriority w:val="99"/>
    <w:semiHidden/>
    <w:unhideWhenUsed/>
    <w:rsid w:val="00A9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03"/>
    <w:rPr>
      <w:rFonts w:ascii="Segoe UI" w:hAnsi="Segoe UI" w:cs="Segoe UI"/>
      <w:sz w:val="18"/>
      <w:szCs w:val="18"/>
    </w:rPr>
  </w:style>
  <w:style w:type="character" w:customStyle="1" w:styleId="UnresolvedMention2">
    <w:name w:val="Unresolved Mention2"/>
    <w:basedOn w:val="DefaultParagraphFont"/>
    <w:uiPriority w:val="99"/>
    <w:semiHidden/>
    <w:unhideWhenUsed/>
    <w:rsid w:val="001E6BF1"/>
    <w:rPr>
      <w:color w:val="605E5C"/>
      <w:shd w:val="clear" w:color="auto" w:fill="E1DFDD"/>
    </w:rPr>
  </w:style>
  <w:style w:type="paragraph" w:styleId="Revision">
    <w:name w:val="Revision"/>
    <w:hidden/>
    <w:uiPriority w:val="99"/>
    <w:semiHidden/>
    <w:rsid w:val="004C46EF"/>
    <w:pPr>
      <w:spacing w:after="0" w:line="240" w:lineRule="auto"/>
    </w:pPr>
  </w:style>
  <w:style w:type="paragraph" w:styleId="Header">
    <w:name w:val="header"/>
    <w:basedOn w:val="Normal"/>
    <w:link w:val="HeaderChar"/>
    <w:uiPriority w:val="99"/>
    <w:unhideWhenUsed/>
    <w:qFormat/>
    <w:rsid w:val="00D47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7F"/>
  </w:style>
  <w:style w:type="paragraph" w:styleId="Footer">
    <w:name w:val="footer"/>
    <w:basedOn w:val="Normal"/>
    <w:link w:val="FooterChar"/>
    <w:uiPriority w:val="99"/>
    <w:unhideWhenUsed/>
    <w:rsid w:val="00D47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7F"/>
  </w:style>
  <w:style w:type="character" w:styleId="UnresolvedMention">
    <w:name w:val="Unresolved Mention"/>
    <w:basedOn w:val="DefaultParagraphFont"/>
    <w:uiPriority w:val="99"/>
    <w:semiHidden/>
    <w:unhideWhenUsed/>
    <w:rsid w:val="00D47E7F"/>
    <w:rPr>
      <w:color w:val="605E5C"/>
      <w:shd w:val="clear" w:color="auto" w:fill="E1DFDD"/>
    </w:rPr>
  </w:style>
  <w:style w:type="character" w:customStyle="1" w:styleId="Heading4Char">
    <w:name w:val="Heading 4 Char"/>
    <w:basedOn w:val="DefaultParagraphFont"/>
    <w:link w:val="Heading4"/>
    <w:uiPriority w:val="9"/>
    <w:semiHidden/>
    <w:rsid w:val="004F3B55"/>
    <w:rPr>
      <w:rFonts w:asciiTheme="majorHAnsi" w:eastAsiaTheme="majorEastAsia" w:hAnsiTheme="majorHAnsi" w:cstheme="majorBidi"/>
      <w:i/>
      <w:iCs/>
      <w:color w:val="2F5496" w:themeColor="accent1" w:themeShade="BF"/>
    </w:rPr>
  </w:style>
  <w:style w:type="paragraph" w:customStyle="1" w:styleId="Text">
    <w:name w:val="Text"/>
    <w:basedOn w:val="Normal"/>
    <w:rsid w:val="00827411"/>
    <w:pPr>
      <w:spacing w:after="240" w:line="240" w:lineRule="auto"/>
      <w:jc w:val="both"/>
    </w:pPr>
    <w:rPr>
      <w:rFonts w:ascii="Times New Roman" w:eastAsia="Calibri" w:hAnsi="Times New Roman" w:cs="Times New Roman"/>
      <w:sz w:val="24"/>
      <w:szCs w:val="24"/>
      <w:lang w:val="ms-MY"/>
    </w:rPr>
  </w:style>
  <w:style w:type="paragraph" w:styleId="BodyTextIndent">
    <w:name w:val="Body Text Indent"/>
    <w:basedOn w:val="Normal"/>
    <w:link w:val="BodyTextIndentChar"/>
    <w:semiHidden/>
    <w:rsid w:val="00C6267F"/>
    <w:pPr>
      <w:suppressAutoHyphens/>
      <w:spacing w:after="0" w:line="240" w:lineRule="auto"/>
      <w:ind w:firstLine="360"/>
      <w:jc w:val="both"/>
    </w:pPr>
    <w:rPr>
      <w:rFonts w:ascii="Times New Roman" w:eastAsia="Times New Roman" w:hAnsi="Times New Roman" w:cs="Times New Roman"/>
      <w:kern w:val="14"/>
      <w:sz w:val="20"/>
      <w:szCs w:val="20"/>
      <w:lang w:val="en-US"/>
    </w:rPr>
  </w:style>
  <w:style w:type="character" w:customStyle="1" w:styleId="BodyTextIndentChar">
    <w:name w:val="Body Text Indent Char"/>
    <w:basedOn w:val="DefaultParagraphFont"/>
    <w:link w:val="BodyTextIndent"/>
    <w:semiHidden/>
    <w:rsid w:val="00C6267F"/>
    <w:rPr>
      <w:rFonts w:ascii="Times New Roman" w:eastAsia="Times New Roman" w:hAnsi="Times New Roman" w:cs="Times New Roman"/>
      <w:kern w:val="1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6874">
          <w:marLeft w:val="0"/>
          <w:marRight w:val="0"/>
          <w:marTop w:val="0"/>
          <w:marBottom w:val="0"/>
          <w:divBdr>
            <w:top w:val="none" w:sz="0" w:space="0" w:color="auto"/>
            <w:left w:val="none" w:sz="0" w:space="0" w:color="auto"/>
            <w:bottom w:val="none" w:sz="0" w:space="0" w:color="auto"/>
            <w:right w:val="none" w:sz="0" w:space="0" w:color="auto"/>
          </w:divBdr>
        </w:div>
        <w:div w:id="39066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uthor@universit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author@university.edu" TargetMode="External"/><Relationship Id="rId4" Type="http://schemas.openxmlformats.org/officeDocument/2006/relationships/settings" Target="settings.xml"/><Relationship Id="rId9" Type="http://schemas.openxmlformats.org/officeDocument/2006/relationships/hyperlink" Target="mailto:2author@universit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CD4F8A-ECD4-49CC-AF73-E1F9E54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HAZIZAH</dc:creator>
  <cp:lastModifiedBy>Voon BH</cp:lastModifiedBy>
  <cp:revision>4</cp:revision>
  <cp:lastPrinted>2020-09-28T02:29:00Z</cp:lastPrinted>
  <dcterms:created xsi:type="dcterms:W3CDTF">2021-07-30T08:24:00Z</dcterms:created>
  <dcterms:modified xsi:type="dcterms:W3CDTF">2021-08-31T13:48:00Z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http://csl.mendeley.com/styles/591415331/harvard-cite-them-right</vt:lpwstr>
  </property>
  <property fmtid="{D5CDD505-2E9C-101B-9397-08002B2CF9AE}" pid="11" name="Mendeley Recent Style Name 4_1">
    <vt:lpwstr>Cite Them Right 10th edition - Harvard - Khairina KH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http://www.zotero.org/styles/iop-conference-series-earth-and-environmental-science</vt:lpwstr>
  </property>
  <property fmtid="{D5CDD505-2E9C-101B-9397-08002B2CF9AE}" pid="15" name="Mendeley Recent Style Name 6_1">
    <vt:lpwstr>IOP Conference Series: Earth and Environmental Science</vt:lpwstr>
  </property>
  <property fmtid="{D5CDD505-2E9C-101B-9397-08002B2CF9AE}" pid="16" name="Mendeley Recent Style Id 7_1">
    <vt:lpwstr>http://www.zotero.org/styles/journal-of-physics-conference-series</vt:lpwstr>
  </property>
  <property fmtid="{D5CDD505-2E9C-101B-9397-08002B2CF9AE}" pid="17" name="Mendeley Recent Style Name 7_1">
    <vt:lpwstr>Journal of Physics: Conference Series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c28e03fe-17c9-34e8-af3a-96ad8f6dd182</vt:lpwstr>
  </property>
  <property fmtid="{D5CDD505-2E9C-101B-9397-08002B2CF9AE}" pid="24" name="Mendeley Citation Style_1">
    <vt:lpwstr>http://www.zotero.org/styles/apa</vt:lpwstr>
  </property>
</Properties>
</file>